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ED" w:rsidRDefault="000521ED" w:rsidP="000521E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ректора  ФГБОУ</w:t>
      </w:r>
      <w:proofErr w:type="gramEnd"/>
      <w:r>
        <w:rPr>
          <w:rFonts w:ascii="Times New Roman" w:hAnsi="Times New Roman"/>
        </w:rPr>
        <w:t xml:space="preserve"> ВО Мичуринский ГАУ</w:t>
      </w:r>
    </w:p>
    <w:p w:rsidR="000521ED" w:rsidRDefault="000521ED" w:rsidP="000521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С.А. ЖИДКОВУ</w:t>
      </w:r>
    </w:p>
    <w:p w:rsidR="000521ED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от ______________________________</w:t>
      </w:r>
    </w:p>
    <w:p w:rsidR="000521ED" w:rsidRPr="0024373D" w:rsidRDefault="000521ED" w:rsidP="000521ED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24373D">
        <w:rPr>
          <w:rFonts w:ascii="Times New Roman" w:hAnsi="Times New Roman"/>
          <w:i/>
          <w:sz w:val="16"/>
          <w:szCs w:val="16"/>
        </w:rPr>
        <w:t>(ФИО полностью)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>______________________________</w:t>
      </w:r>
    </w:p>
    <w:p w:rsidR="000521ED" w:rsidRPr="00253C8A" w:rsidRDefault="000521ED" w:rsidP="000521ED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_____________________________</w:t>
      </w:r>
    </w:p>
    <w:p w:rsidR="000521ED" w:rsidRDefault="000521ED" w:rsidP="000521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Прошу прикрепить меня к ФГБОУ ВО Мичуринский ГАУ для подготовки кандидатской диссертации без освоения программ подготовки научно-педагогических кадров в аспирантуре по научной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C8A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</w:t>
      </w:r>
      <w:r w:rsidR="00FE1563">
        <w:rPr>
          <w:rFonts w:ascii="Times New Roman" w:hAnsi="Times New Roman"/>
        </w:rPr>
        <w:t>___________</w:t>
      </w:r>
    </w:p>
    <w:p w:rsidR="000521ED" w:rsidRDefault="000521ED" w:rsidP="000521E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</w:t>
      </w:r>
      <w:r w:rsidRPr="001158A8">
        <w:rPr>
          <w:rFonts w:ascii="Times New Roman" w:hAnsi="Times New Roman"/>
          <w:i/>
          <w:sz w:val="16"/>
          <w:szCs w:val="16"/>
        </w:rPr>
        <w:t>(наименование и шифр согласно номенклатуре)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 xml:space="preserve">сроком на _____________________________ </w:t>
      </w:r>
      <w:proofErr w:type="spellStart"/>
      <w:r w:rsidRPr="00253C8A">
        <w:rPr>
          <w:rFonts w:ascii="Times New Roman" w:hAnsi="Times New Roman"/>
        </w:rPr>
        <w:t>на</w:t>
      </w:r>
      <w:proofErr w:type="spellEnd"/>
      <w:r w:rsidRPr="00253C8A">
        <w:rPr>
          <w:rFonts w:ascii="Times New Roman" w:hAnsi="Times New Roman"/>
        </w:rPr>
        <w:t xml:space="preserve"> договорной основе.</w:t>
      </w:r>
    </w:p>
    <w:p w:rsidR="000521ED" w:rsidRPr="000521ED" w:rsidRDefault="000521ED" w:rsidP="000521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21ED">
        <w:rPr>
          <w:rFonts w:ascii="Times New Roman" w:hAnsi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0521ED">
        <w:rPr>
          <w:rFonts w:ascii="Times New Roman" w:hAnsi="Times New Roman"/>
          <w:i/>
          <w:sz w:val="20"/>
          <w:szCs w:val="20"/>
        </w:rPr>
        <w:t xml:space="preserve">  (не более трех лет)</w:t>
      </w:r>
    </w:p>
    <w:p w:rsidR="000521ED" w:rsidRPr="008768C5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</w:p>
    <w:p w:rsidR="000521ED" w:rsidRPr="008768C5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8C5">
        <w:rPr>
          <w:rFonts w:ascii="Times New Roman" w:hAnsi="Times New Roman"/>
        </w:rPr>
        <w:t>Согласен(на) на обработку моих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данных.</w:t>
      </w:r>
    </w:p>
    <w:p w:rsidR="000521ED" w:rsidRPr="008768C5" w:rsidRDefault="000521ED" w:rsidP="000521ED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8768C5">
        <w:rPr>
          <w:rFonts w:ascii="Times New Roman" w:hAnsi="Times New Roman"/>
        </w:rPr>
        <w:t>___________________________</w:t>
      </w:r>
    </w:p>
    <w:p w:rsidR="000521ED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8768C5">
        <w:rPr>
          <w:rFonts w:ascii="Times New Roman" w:hAnsi="Times New Roman"/>
          <w:i/>
        </w:rPr>
        <w:t xml:space="preserve">                       </w:t>
      </w:r>
      <w:r w:rsidRPr="008768C5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 w:rsidRPr="00E9599B">
        <w:rPr>
          <w:rFonts w:ascii="Times New Roman" w:hAnsi="Times New Roman"/>
          <w:i/>
          <w:sz w:val="18"/>
          <w:szCs w:val="18"/>
        </w:rPr>
        <w:t>(подпись)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Почтовый адрес: ______________________________________________________________</w:t>
      </w:r>
      <w:r>
        <w:rPr>
          <w:rFonts w:ascii="Times New Roman" w:hAnsi="Times New Roman"/>
        </w:rPr>
        <w:t>________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0521ED" w:rsidRPr="00253C8A" w:rsidRDefault="000521ED" w:rsidP="000521E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53C8A">
        <w:rPr>
          <w:rFonts w:ascii="Times New Roman" w:hAnsi="Times New Roman"/>
          <w:lang w:val="en-US"/>
        </w:rPr>
        <w:t>e</w:t>
      </w:r>
      <w:r w:rsidRPr="00253C8A">
        <w:rPr>
          <w:rFonts w:ascii="Times New Roman" w:hAnsi="Times New Roman"/>
        </w:rPr>
        <w:t>-</w:t>
      </w:r>
      <w:r w:rsidRPr="00253C8A">
        <w:rPr>
          <w:rFonts w:ascii="Times New Roman" w:hAnsi="Times New Roman"/>
          <w:lang w:val="en-US"/>
        </w:rPr>
        <w:t>mail</w:t>
      </w:r>
      <w:proofErr w:type="gramEnd"/>
      <w:r w:rsidRPr="00253C8A">
        <w:rPr>
          <w:rFonts w:ascii="Times New Roman" w:hAnsi="Times New Roman"/>
        </w:rPr>
        <w:t xml:space="preserve">: _______________________________ </w:t>
      </w:r>
      <w:r>
        <w:rPr>
          <w:rFonts w:ascii="Times New Roman" w:hAnsi="Times New Roman"/>
        </w:rPr>
        <w:t xml:space="preserve">     </w:t>
      </w:r>
      <w:r w:rsidRPr="00253C8A"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</w:rPr>
        <w:t xml:space="preserve">  </w:t>
      </w:r>
      <w:r w:rsidRPr="00253C8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Прошу проинформировать о принятом комиссией решении о прикреплении или об отказе в прикреплении (с обоснованием решения об отказе в прикреплении) следующим способом</w:t>
      </w:r>
      <w:r>
        <w:rPr>
          <w:rFonts w:ascii="Times New Roman" w:hAnsi="Times New Roman"/>
        </w:rPr>
        <w:t xml:space="preserve"> (нужное подчеркнуть)</w:t>
      </w:r>
      <w:r w:rsidRPr="00253C8A">
        <w:rPr>
          <w:rFonts w:ascii="Times New Roman" w:hAnsi="Times New Roman"/>
        </w:rPr>
        <w:t xml:space="preserve">: </w:t>
      </w:r>
    </w:p>
    <w:p w:rsidR="000521ED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в электронном виде на адрес электронной почты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через операторов почтовой связи общего пользования.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В случае отказа в прикреплении прошу вернуть оригиналы поданных документов следующим способом</w:t>
      </w:r>
      <w:r>
        <w:rPr>
          <w:rFonts w:ascii="Times New Roman" w:hAnsi="Times New Roman"/>
        </w:rPr>
        <w:t xml:space="preserve"> (нужное подчеркнуть)</w:t>
      </w:r>
      <w:r w:rsidRPr="00253C8A">
        <w:rPr>
          <w:rFonts w:ascii="Times New Roman" w:hAnsi="Times New Roman"/>
        </w:rPr>
        <w:t>: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лично;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через операторов почтовой связи общего пользования.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К заявлению прилагаю</w:t>
      </w:r>
      <w:r>
        <w:rPr>
          <w:rFonts w:ascii="Times New Roman" w:hAnsi="Times New Roman"/>
        </w:rPr>
        <w:t xml:space="preserve"> (нужное подчеркнуть)</w:t>
      </w:r>
      <w:r w:rsidRPr="00253C8A">
        <w:rPr>
          <w:rFonts w:ascii="Times New Roman" w:hAnsi="Times New Roman"/>
        </w:rPr>
        <w:t>: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копию документа, удостоверяющего личность;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копию диплома о высшем образовании с приложением</w:t>
      </w:r>
      <w:r>
        <w:rPr>
          <w:rFonts w:ascii="Times New Roman" w:hAnsi="Times New Roman"/>
        </w:rPr>
        <w:t>;</w:t>
      </w:r>
    </w:p>
    <w:p w:rsidR="000521ED" w:rsidRPr="00253C8A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список опубликованных научных работ и полученных патентов и свидетельств, зарегистрированных в установле</w:t>
      </w:r>
      <w:r>
        <w:rPr>
          <w:rFonts w:ascii="Times New Roman" w:hAnsi="Times New Roman"/>
        </w:rPr>
        <w:t>нном порядке, подписанный лично;</w:t>
      </w:r>
    </w:p>
    <w:p w:rsidR="000521ED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</w:t>
      </w:r>
      <w:r w:rsidRPr="00EE7A70">
        <w:rPr>
          <w:rFonts w:ascii="Times New Roman" w:hAnsi="Times New Roman"/>
        </w:rPr>
        <w:t>ины</w:t>
      </w:r>
      <w:r>
        <w:rPr>
          <w:rFonts w:ascii="Times New Roman" w:hAnsi="Times New Roman"/>
        </w:rPr>
        <w:t>х</w:t>
      </w:r>
      <w:r w:rsidRPr="00EE7A70">
        <w:rPr>
          <w:rFonts w:ascii="Times New Roman" w:hAnsi="Times New Roman"/>
        </w:rPr>
        <w:t xml:space="preserve"> документ</w:t>
      </w:r>
      <w:r>
        <w:rPr>
          <w:rFonts w:ascii="Times New Roman" w:hAnsi="Times New Roman"/>
        </w:rPr>
        <w:t>ов,</w:t>
      </w:r>
      <w:r w:rsidRPr="00EE7A70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тражающих</w:t>
      </w:r>
      <w:r w:rsidRPr="00EE7A70">
        <w:rPr>
          <w:rFonts w:ascii="Times New Roman" w:hAnsi="Times New Roman"/>
        </w:rPr>
        <w:t xml:space="preserve"> результаты научно-исследовательской деятельности</w:t>
      </w:r>
      <w:r>
        <w:rPr>
          <w:rFonts w:ascii="Times New Roman" w:hAnsi="Times New Roman"/>
        </w:rPr>
        <w:t>.</w:t>
      </w:r>
    </w:p>
    <w:p w:rsidR="000521ED" w:rsidRDefault="000521ED" w:rsidP="000521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Проинформирован(а) об ответственности за указание в заявлении недостоверных сведений, гарантирую подлинность предоставляемых документов.</w:t>
      </w:r>
    </w:p>
    <w:p w:rsidR="00253C8A" w:rsidRDefault="00253C8A" w:rsidP="008768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53C8A" w:rsidRDefault="00253C8A" w:rsidP="008768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____________________     ____________________________</w:t>
      </w:r>
    </w:p>
    <w:p w:rsidR="00253C8A" w:rsidRPr="00253C8A" w:rsidRDefault="00253C8A" w:rsidP="00253C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253C8A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253C8A">
        <w:rPr>
          <w:rFonts w:ascii="Times New Roman" w:hAnsi="Times New Roman" w:cs="Times New Roman"/>
          <w:i/>
          <w:sz w:val="18"/>
          <w:szCs w:val="18"/>
        </w:rPr>
        <w:t>дата)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(подпись)                                             (ФИО)</w:t>
      </w:r>
    </w:p>
    <w:p w:rsidR="00253C8A" w:rsidRDefault="00253C8A" w:rsidP="00253C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3F1F" w:rsidRPr="00253C8A" w:rsidRDefault="00723F1F" w:rsidP="00723F1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53C8A">
        <w:rPr>
          <w:rFonts w:ascii="Times New Roman" w:hAnsi="Times New Roman" w:cs="Times New Roman"/>
        </w:rPr>
        <w:t>СОГЛАСОВАНО:</w:t>
      </w:r>
    </w:p>
    <w:p w:rsidR="00FE1563" w:rsidRPr="00253C8A" w:rsidRDefault="00FE1563" w:rsidP="00FE1563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Pr="00253C8A">
        <w:rPr>
          <w:rFonts w:ascii="Times New Roman" w:hAnsi="Times New Roman"/>
        </w:rPr>
        <w:t xml:space="preserve"> </w:t>
      </w:r>
    </w:p>
    <w:p w:rsidR="00FE1563" w:rsidRPr="00253C8A" w:rsidRDefault="00FE1563" w:rsidP="00FE15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       ______________________________</w:t>
      </w:r>
    </w:p>
    <w:p w:rsidR="00FE1563" w:rsidRDefault="00FE1563" w:rsidP="00FE1563">
      <w:pPr>
        <w:spacing w:after="0" w:line="36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FE1563" w:rsidRPr="00253C8A" w:rsidRDefault="00FE1563" w:rsidP="00FE156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Директор института     ____________________________________________________</w:t>
      </w:r>
    </w:p>
    <w:p w:rsidR="00FE1563" w:rsidRPr="00253C8A" w:rsidRDefault="00FE1563" w:rsidP="00FE15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FE1563" w:rsidRPr="00723F1F" w:rsidRDefault="00FE1563" w:rsidP="00FE1563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FE1563" w:rsidRPr="00253C8A" w:rsidRDefault="00FE1563" w:rsidP="00FE1563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Заведующий кафедрой ____________________________________________________</w:t>
      </w:r>
    </w:p>
    <w:p w:rsidR="00FE1563" w:rsidRPr="00253C8A" w:rsidRDefault="00FE1563" w:rsidP="00FE156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FE1563" w:rsidRPr="00723F1F" w:rsidRDefault="00FE1563" w:rsidP="00FE1563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4C184C" w:rsidRDefault="004C184C" w:rsidP="00064E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68C8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А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z w:val="24"/>
          <w:szCs w:val="24"/>
        </w:rPr>
        <w:t>К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868C8">
        <w:rPr>
          <w:rFonts w:ascii="Times New Roman" w:hAnsi="Times New Roman"/>
          <w:b/>
          <w:bCs/>
          <w:sz w:val="24"/>
          <w:szCs w:val="24"/>
        </w:rPr>
        <w:t>КРЕП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F868C8">
        <w:rPr>
          <w:rFonts w:ascii="Times New Roman" w:hAnsi="Times New Roman"/>
          <w:b/>
          <w:bCs/>
          <w:sz w:val="24"/>
          <w:szCs w:val="24"/>
        </w:rPr>
        <w:t>ОГО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ИЦ</w:t>
      </w:r>
      <w:r w:rsidRPr="00F868C8">
        <w:rPr>
          <w:rFonts w:ascii="Times New Roman" w:hAnsi="Times New Roman"/>
          <w:b/>
          <w:bCs/>
          <w:sz w:val="24"/>
          <w:szCs w:val="24"/>
        </w:rPr>
        <w:t>А</w:t>
      </w:r>
    </w:p>
    <w:p w:rsidR="00064E88" w:rsidRPr="00064E88" w:rsidRDefault="00064E88" w:rsidP="00064E88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4C184C" w:rsidRDefault="004C184C" w:rsidP="004C184C">
      <w:pPr>
        <w:widowControl w:val="0"/>
        <w:tabs>
          <w:tab w:val="left" w:pos="5480"/>
          <w:tab w:val="left" w:pos="10140"/>
        </w:tabs>
        <w:autoSpaceDE w:val="0"/>
        <w:autoSpaceDN w:val="0"/>
        <w:adjustRightInd w:val="0"/>
        <w:spacing w:after="0" w:line="240" w:lineRule="auto"/>
        <w:ind w:left="953" w:right="457" w:hanging="7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1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Ф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ми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 xml:space="preserve">ия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</w:p>
    <w:p w:rsidR="004C184C" w:rsidRDefault="004C184C" w:rsidP="004C184C">
      <w:pPr>
        <w:widowControl w:val="0"/>
        <w:tabs>
          <w:tab w:val="left" w:pos="5480"/>
          <w:tab w:val="left" w:pos="10140"/>
        </w:tabs>
        <w:autoSpaceDE w:val="0"/>
        <w:autoSpaceDN w:val="0"/>
        <w:adjustRightInd w:val="0"/>
        <w:spacing w:after="0" w:line="240" w:lineRule="auto"/>
        <w:ind w:left="953" w:right="457" w:hanging="669"/>
        <w:rPr>
          <w:rFonts w:ascii="Times New Roman" w:hAnsi="Times New Roman"/>
          <w:sz w:val="24"/>
          <w:szCs w:val="24"/>
        </w:rPr>
      </w:pPr>
      <w:proofErr w:type="gramStart"/>
      <w:r w:rsidRPr="00022543">
        <w:rPr>
          <w:rFonts w:ascii="Times New Roman" w:hAnsi="Times New Roman"/>
          <w:sz w:val="24"/>
          <w:szCs w:val="24"/>
        </w:rPr>
        <w:t xml:space="preserve">Имя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022543">
        <w:rPr>
          <w:rFonts w:ascii="Times New Roman" w:hAnsi="Times New Roman"/>
          <w:sz w:val="24"/>
          <w:szCs w:val="24"/>
        </w:rPr>
        <w:t>_____________________________________</w:t>
      </w:r>
    </w:p>
    <w:p w:rsidR="004C184C" w:rsidRPr="00022543" w:rsidRDefault="004C184C" w:rsidP="004C184C">
      <w:pPr>
        <w:widowControl w:val="0"/>
        <w:tabs>
          <w:tab w:val="left" w:pos="5480"/>
          <w:tab w:val="left" w:pos="10140"/>
        </w:tabs>
        <w:autoSpaceDE w:val="0"/>
        <w:autoSpaceDN w:val="0"/>
        <w:adjustRightInd w:val="0"/>
        <w:spacing w:after="0" w:line="240" w:lineRule="auto"/>
        <w:ind w:left="953" w:right="457" w:hanging="669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-2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тч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5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во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0"/>
          <w:szCs w:val="10"/>
        </w:rPr>
      </w:pPr>
    </w:p>
    <w:p w:rsidR="004C184C" w:rsidRPr="00022543" w:rsidRDefault="004C184C" w:rsidP="004C184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2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022543">
        <w:rPr>
          <w:rFonts w:ascii="Times New Roman" w:hAnsi="Times New Roman"/>
          <w:sz w:val="24"/>
          <w:szCs w:val="24"/>
        </w:rPr>
        <w:t>П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 xml:space="preserve">л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1"/>
          <w:szCs w:val="11"/>
        </w:rPr>
      </w:pPr>
    </w:p>
    <w:p w:rsidR="004C184C" w:rsidRPr="00022543" w:rsidRDefault="004C184C" w:rsidP="004C184C">
      <w:pPr>
        <w:widowControl w:val="0"/>
        <w:tabs>
          <w:tab w:val="left" w:pos="5600"/>
          <w:tab w:val="left" w:pos="1042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3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Число,</w:t>
      </w:r>
      <w:r w:rsidRPr="0002254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2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сяц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и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 xml:space="preserve">д </w:t>
      </w:r>
      <w:proofErr w:type="gramStart"/>
      <w:r w:rsidRPr="00022543">
        <w:rPr>
          <w:rFonts w:ascii="Times New Roman" w:hAnsi="Times New Roman"/>
          <w:spacing w:val="-1"/>
          <w:sz w:val="24"/>
          <w:szCs w:val="24"/>
        </w:rPr>
        <w:t>р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ждения</w:t>
      </w:r>
      <w:r w:rsidRPr="0002254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 w:rsidRPr="003E79EB">
        <w:rPr>
          <w:rFonts w:ascii="Times New Roman" w:hAnsi="Times New Roman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1"/>
          <w:sz w:val="24"/>
          <w:szCs w:val="24"/>
        </w:rPr>
        <w:t>гр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жданство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4C184C" w:rsidRPr="00022543" w:rsidRDefault="004C184C" w:rsidP="004C184C">
      <w:pPr>
        <w:widowControl w:val="0"/>
        <w:tabs>
          <w:tab w:val="left" w:pos="3300"/>
          <w:tab w:val="left" w:pos="5480"/>
          <w:tab w:val="left" w:pos="1040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4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спо</w:t>
      </w:r>
      <w:r w:rsidRPr="00022543">
        <w:rPr>
          <w:rFonts w:ascii="Times New Roman" w:hAnsi="Times New Roman"/>
          <w:spacing w:val="1"/>
          <w:sz w:val="24"/>
          <w:szCs w:val="24"/>
        </w:rPr>
        <w:t>р</w:t>
      </w:r>
      <w:r w:rsidRPr="000225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:</w:t>
      </w:r>
      <w:r w:rsidRPr="0002254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1"/>
          <w:sz w:val="24"/>
          <w:szCs w:val="24"/>
        </w:rPr>
        <w:t>ер</w:t>
      </w:r>
      <w:r w:rsidRPr="00022543">
        <w:rPr>
          <w:rFonts w:ascii="Times New Roman" w:hAnsi="Times New Roman"/>
          <w:sz w:val="24"/>
          <w:szCs w:val="24"/>
        </w:rPr>
        <w:t>ия</w:t>
      </w:r>
      <w:r w:rsidRPr="0002254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02254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___________</w:t>
      </w:r>
      <w:r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4C184C" w:rsidRDefault="004C184C" w:rsidP="004C184C">
      <w:pPr>
        <w:widowControl w:val="0"/>
        <w:tabs>
          <w:tab w:val="left" w:pos="7020"/>
          <w:tab w:val="left" w:pos="103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position w:val="-1"/>
          <w:sz w:val="24"/>
          <w:szCs w:val="24"/>
        </w:rPr>
      </w:pPr>
      <w:r w:rsidRPr="003E79EB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_____________________________________________________________________________</w:t>
      </w:r>
    </w:p>
    <w:p w:rsidR="004C184C" w:rsidRPr="00022543" w:rsidRDefault="004C184C" w:rsidP="004C184C">
      <w:pPr>
        <w:widowControl w:val="0"/>
        <w:tabs>
          <w:tab w:val="left" w:pos="7020"/>
          <w:tab w:val="left" w:pos="10380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      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022543">
        <w:rPr>
          <w:rFonts w:ascii="Times New Roman" w:hAnsi="Times New Roman"/>
          <w:spacing w:val="-2"/>
          <w:position w:val="-1"/>
          <w:sz w:val="24"/>
          <w:szCs w:val="24"/>
        </w:rPr>
        <w:t>т</w:t>
      </w:r>
      <w:r w:rsidRPr="00022543">
        <w:rPr>
          <w:rFonts w:ascii="Times New Roman" w:hAnsi="Times New Roman"/>
          <w:position w:val="-1"/>
          <w:sz w:val="24"/>
          <w:szCs w:val="24"/>
        </w:rPr>
        <w:t>а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position w:val="-1"/>
          <w:sz w:val="24"/>
          <w:szCs w:val="24"/>
        </w:rPr>
        <w:t>выдачи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_____________</w:t>
      </w:r>
    </w:p>
    <w:p w:rsidR="004C184C" w:rsidRPr="00022543" w:rsidRDefault="004C184C" w:rsidP="004C184C">
      <w:pPr>
        <w:widowControl w:val="0"/>
        <w:tabs>
          <w:tab w:val="left" w:pos="6100"/>
          <w:tab w:val="left" w:pos="7420"/>
          <w:tab w:val="left" w:pos="1030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5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ип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специ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ис</w:t>
      </w:r>
      <w:r w:rsidRPr="00022543">
        <w:rPr>
          <w:rFonts w:ascii="Times New Roman" w:hAnsi="Times New Roman"/>
          <w:spacing w:val="-2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(магист</w:t>
      </w:r>
      <w:r w:rsidRPr="00022543">
        <w:rPr>
          <w:rFonts w:ascii="Times New Roman" w:hAnsi="Times New Roman"/>
          <w:spacing w:val="1"/>
          <w:sz w:val="24"/>
          <w:szCs w:val="24"/>
        </w:rPr>
        <w:t>ра</w:t>
      </w:r>
      <w:r w:rsidRPr="00022543">
        <w:rPr>
          <w:rFonts w:ascii="Times New Roman" w:hAnsi="Times New Roman"/>
          <w:sz w:val="24"/>
          <w:szCs w:val="24"/>
        </w:rPr>
        <w:t>) с</w:t>
      </w:r>
      <w:r w:rsidRPr="00022543">
        <w:rPr>
          <w:rFonts w:ascii="Times New Roman" w:hAnsi="Times New Roman"/>
          <w:spacing w:val="-2"/>
          <w:sz w:val="24"/>
          <w:szCs w:val="24"/>
        </w:rPr>
        <w:t>е</w:t>
      </w:r>
      <w:r w:rsidRPr="00022543">
        <w:rPr>
          <w:rFonts w:ascii="Times New Roman" w:hAnsi="Times New Roman"/>
          <w:spacing w:val="1"/>
          <w:sz w:val="24"/>
          <w:szCs w:val="24"/>
        </w:rPr>
        <w:t>р</w:t>
      </w:r>
      <w:r w:rsidRPr="00022543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0225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2"/>
          <w:sz w:val="24"/>
          <w:szCs w:val="24"/>
        </w:rPr>
        <w:t>___________</w:t>
      </w:r>
      <w:r w:rsidRPr="003E79EB">
        <w:rPr>
          <w:rFonts w:ascii="Times New Roman" w:hAnsi="Times New Roman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3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та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>_________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C184C" w:rsidRDefault="004C184C" w:rsidP="004C18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position w:val="-1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pacing w:val="-2"/>
          <w:position w:val="-1"/>
          <w:sz w:val="24"/>
          <w:szCs w:val="24"/>
        </w:rPr>
      </w:pPr>
      <w:r w:rsidRPr="00022543">
        <w:rPr>
          <w:rFonts w:ascii="Times New Roman" w:hAnsi="Times New Roman"/>
          <w:position w:val="-1"/>
          <w:sz w:val="24"/>
          <w:szCs w:val="24"/>
        </w:rPr>
        <w:t>специ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22543">
        <w:rPr>
          <w:rFonts w:ascii="Times New Roman" w:hAnsi="Times New Roman"/>
          <w:position w:val="-1"/>
          <w:sz w:val="24"/>
          <w:szCs w:val="24"/>
        </w:rPr>
        <w:t>ь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022543">
        <w:rPr>
          <w:rFonts w:ascii="Times New Roman" w:hAnsi="Times New Roman"/>
          <w:position w:val="-1"/>
          <w:sz w:val="24"/>
          <w:szCs w:val="24"/>
        </w:rPr>
        <w:t>сть (кв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022543">
        <w:rPr>
          <w:rFonts w:ascii="Times New Roman" w:hAnsi="Times New Roman"/>
          <w:position w:val="-1"/>
          <w:sz w:val="24"/>
          <w:szCs w:val="24"/>
        </w:rPr>
        <w:t>ифик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>ц</w:t>
      </w:r>
      <w:r w:rsidRPr="00022543">
        <w:rPr>
          <w:rFonts w:ascii="Times New Roman" w:hAnsi="Times New Roman"/>
          <w:position w:val="-1"/>
          <w:sz w:val="24"/>
          <w:szCs w:val="24"/>
        </w:rPr>
        <w:t>ия)</w:t>
      </w:r>
      <w:r w:rsidRPr="00022543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position w:val="-1"/>
          <w:sz w:val="24"/>
          <w:szCs w:val="24"/>
        </w:rPr>
        <w:t>по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position w:val="-1"/>
          <w:sz w:val="24"/>
          <w:szCs w:val="24"/>
        </w:rPr>
        <w:t>дип</w:t>
      </w:r>
      <w:r w:rsidRPr="00022543">
        <w:rPr>
          <w:rFonts w:ascii="Times New Roman" w:hAnsi="Times New Roman"/>
          <w:spacing w:val="1"/>
          <w:position w:val="-1"/>
          <w:sz w:val="24"/>
          <w:szCs w:val="24"/>
        </w:rPr>
        <w:t>ло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му _______________________________________</w:t>
      </w:r>
    </w:p>
    <w:p w:rsidR="004C184C" w:rsidRDefault="004C184C" w:rsidP="004C18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pacing w:val="-2"/>
          <w:position w:val="-1"/>
          <w:sz w:val="24"/>
          <w:szCs w:val="24"/>
        </w:rPr>
      </w:pPr>
      <w:r>
        <w:rPr>
          <w:rFonts w:ascii="Times New Roman" w:hAnsi="Times New Roman"/>
          <w:spacing w:val="-2"/>
          <w:position w:val="-1"/>
          <w:sz w:val="24"/>
          <w:szCs w:val="24"/>
        </w:rPr>
        <w:t>_____________________________________________________________________________</w:t>
      </w: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232" w:right="171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232" w:right="171"/>
        <w:jc w:val="both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6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Выпо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я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я</w:t>
      </w:r>
      <w:r w:rsidRPr="000225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ра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2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а</w:t>
      </w:r>
      <w:r w:rsidRPr="0002254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нач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2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а</w:t>
      </w:r>
      <w:r w:rsidRPr="0002254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р</w:t>
      </w:r>
      <w:r w:rsidRPr="00022543">
        <w:rPr>
          <w:rFonts w:ascii="Times New Roman" w:hAnsi="Times New Roman"/>
          <w:sz w:val="24"/>
          <w:szCs w:val="24"/>
        </w:rPr>
        <w:t>удов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й</w:t>
      </w:r>
      <w:r w:rsidRPr="000225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де</w:t>
      </w:r>
      <w:r w:rsidRPr="00022543">
        <w:rPr>
          <w:rFonts w:ascii="Times New Roman" w:hAnsi="Times New Roman"/>
          <w:sz w:val="24"/>
          <w:szCs w:val="24"/>
        </w:rPr>
        <w:t>ят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ь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сти</w:t>
      </w:r>
      <w:r w:rsidRPr="0002254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(</w:t>
      </w:r>
      <w:r w:rsidRPr="00022543">
        <w:rPr>
          <w:rFonts w:ascii="Times New Roman" w:hAnsi="Times New Roman"/>
          <w:spacing w:val="-1"/>
          <w:sz w:val="24"/>
          <w:szCs w:val="24"/>
        </w:rPr>
        <w:t>в</w:t>
      </w:r>
      <w:r w:rsidRPr="00022543">
        <w:rPr>
          <w:rFonts w:ascii="Times New Roman" w:hAnsi="Times New Roman"/>
          <w:sz w:val="24"/>
          <w:szCs w:val="24"/>
        </w:rPr>
        <w:t>ключаю</w:t>
      </w:r>
      <w:r w:rsidRPr="0002254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учебу</w:t>
      </w:r>
      <w:r w:rsidRPr="0002254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высш</w:t>
      </w:r>
      <w:r w:rsidRPr="00022543">
        <w:rPr>
          <w:rFonts w:ascii="Times New Roman" w:hAnsi="Times New Roman"/>
          <w:spacing w:val="2"/>
          <w:sz w:val="24"/>
          <w:szCs w:val="24"/>
        </w:rPr>
        <w:t>и</w:t>
      </w:r>
      <w:r w:rsidRPr="00022543">
        <w:rPr>
          <w:rFonts w:ascii="Times New Roman" w:hAnsi="Times New Roman"/>
          <w:sz w:val="24"/>
          <w:szCs w:val="24"/>
        </w:rPr>
        <w:t>х</w:t>
      </w:r>
      <w:r w:rsidRPr="00022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3"/>
          <w:sz w:val="24"/>
          <w:szCs w:val="24"/>
        </w:rPr>
        <w:t>р</w:t>
      </w:r>
      <w:r w:rsidRPr="00022543">
        <w:rPr>
          <w:rFonts w:ascii="Times New Roman" w:hAnsi="Times New Roman"/>
          <w:spacing w:val="6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них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специ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ь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2"/>
          <w:sz w:val="24"/>
          <w:szCs w:val="24"/>
        </w:rPr>
        <w:t>ы</w:t>
      </w:r>
      <w:r w:rsidRPr="00022543">
        <w:rPr>
          <w:rFonts w:ascii="Times New Roman" w:hAnsi="Times New Roman"/>
          <w:sz w:val="24"/>
          <w:szCs w:val="24"/>
        </w:rPr>
        <w:t>х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ч</w:t>
      </w:r>
      <w:r w:rsidRPr="00022543">
        <w:rPr>
          <w:rFonts w:ascii="Times New Roman" w:hAnsi="Times New Roman"/>
          <w:spacing w:val="3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z w:val="24"/>
          <w:szCs w:val="24"/>
        </w:rPr>
        <w:t>ных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ве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ни</w:t>
      </w:r>
      <w:r w:rsidRPr="00022543">
        <w:rPr>
          <w:rFonts w:ascii="Times New Roman" w:hAnsi="Times New Roman"/>
          <w:spacing w:val="-1"/>
          <w:sz w:val="24"/>
          <w:szCs w:val="24"/>
        </w:rPr>
        <w:t>я</w:t>
      </w:r>
      <w:r w:rsidRPr="00022543">
        <w:rPr>
          <w:rFonts w:ascii="Times New Roman" w:hAnsi="Times New Roman"/>
          <w:spacing w:val="-2"/>
          <w:sz w:val="24"/>
          <w:szCs w:val="24"/>
        </w:rPr>
        <w:t>х</w:t>
      </w:r>
      <w:r w:rsidRPr="00022543">
        <w:rPr>
          <w:rFonts w:ascii="Times New Roman" w:hAnsi="Times New Roman"/>
          <w:sz w:val="24"/>
          <w:szCs w:val="24"/>
        </w:rPr>
        <w:t>,</w:t>
      </w:r>
      <w:r w:rsidRPr="0002254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во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ю</w:t>
      </w:r>
      <w:r w:rsidRPr="00022543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1"/>
          <w:sz w:val="24"/>
          <w:szCs w:val="24"/>
        </w:rPr>
        <w:t>л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ж</w:t>
      </w:r>
      <w:r w:rsidRPr="00022543">
        <w:rPr>
          <w:rFonts w:ascii="Times New Roman" w:hAnsi="Times New Roman"/>
          <w:spacing w:val="2"/>
          <w:sz w:val="24"/>
          <w:szCs w:val="24"/>
        </w:rPr>
        <w:t>б</w:t>
      </w:r>
      <w:r w:rsidRPr="00022543">
        <w:rPr>
          <w:rFonts w:ascii="Times New Roman" w:hAnsi="Times New Roman"/>
          <w:sz w:val="24"/>
          <w:szCs w:val="24"/>
        </w:rPr>
        <w:t>у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и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ра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ту</w:t>
      </w:r>
      <w:r w:rsidRPr="0002254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по</w:t>
      </w:r>
      <w:r w:rsidRPr="00022543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вм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стит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ь</w:t>
      </w:r>
      <w:r w:rsidRPr="00022543">
        <w:rPr>
          <w:rFonts w:ascii="Times New Roman" w:hAnsi="Times New Roman"/>
          <w:spacing w:val="8"/>
          <w:sz w:val="24"/>
          <w:szCs w:val="24"/>
        </w:rPr>
        <w:t>с</w:t>
      </w:r>
      <w:r w:rsidRPr="00022543">
        <w:rPr>
          <w:rFonts w:ascii="Times New Roman" w:hAnsi="Times New Roman"/>
          <w:sz w:val="24"/>
          <w:szCs w:val="24"/>
        </w:rPr>
        <w:t>тв</w:t>
      </w:r>
      <w:r w:rsidRPr="00022543"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).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232" w:right="164" w:firstLine="475"/>
        <w:jc w:val="both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z w:val="24"/>
          <w:szCs w:val="24"/>
        </w:rPr>
        <w:t>Д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22543">
        <w:rPr>
          <w:rFonts w:ascii="Times New Roman" w:hAnsi="Times New Roman"/>
          <w:sz w:val="24"/>
          <w:szCs w:val="24"/>
        </w:rPr>
        <w:t>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пол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 xml:space="preserve">ния 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z w:val="24"/>
          <w:szCs w:val="24"/>
        </w:rPr>
        <w:t>о п</w:t>
      </w:r>
      <w:r w:rsidRPr="00022543">
        <w:rPr>
          <w:rFonts w:ascii="Times New Roman" w:hAnsi="Times New Roman"/>
          <w:spacing w:val="-3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 xml:space="preserve">нкта 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чр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 xml:space="preserve">ждения, </w:t>
      </w:r>
      <w:r w:rsidRPr="00022543">
        <w:rPr>
          <w:rFonts w:ascii="Times New Roman" w:hAnsi="Times New Roman"/>
          <w:spacing w:val="1"/>
          <w:sz w:val="24"/>
          <w:szCs w:val="24"/>
        </w:rPr>
        <w:t>ор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низ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ц</w:t>
      </w:r>
      <w:r w:rsidRPr="00022543">
        <w:rPr>
          <w:rFonts w:ascii="Times New Roman" w:hAnsi="Times New Roman"/>
          <w:sz w:val="24"/>
          <w:szCs w:val="24"/>
        </w:rPr>
        <w:t>ии и пр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приятия не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pacing w:val="-2"/>
          <w:sz w:val="24"/>
          <w:szCs w:val="24"/>
        </w:rPr>
        <w:t>х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имо им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нов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ть</w:t>
      </w:r>
      <w:r w:rsidRPr="000225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к,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к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к</w:t>
      </w:r>
      <w:r w:rsidRPr="000225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ни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на</w:t>
      </w:r>
      <w:r w:rsidRPr="00022543">
        <w:rPr>
          <w:rFonts w:ascii="Times New Roman" w:hAnsi="Times New Roman"/>
          <w:spacing w:val="1"/>
          <w:sz w:val="24"/>
          <w:szCs w:val="24"/>
        </w:rPr>
        <w:t>з</w:t>
      </w:r>
      <w:r w:rsidRPr="00022543">
        <w:rPr>
          <w:rFonts w:ascii="Times New Roman" w:hAnsi="Times New Roman"/>
          <w:sz w:val="24"/>
          <w:szCs w:val="24"/>
        </w:rPr>
        <w:t>ыв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ись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св</w:t>
      </w:r>
      <w:r w:rsidRPr="00022543">
        <w:rPr>
          <w:rFonts w:ascii="Times New Roman" w:hAnsi="Times New Roman"/>
          <w:spacing w:val="-2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е</w:t>
      </w:r>
      <w:r w:rsidRPr="0002254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</w:t>
      </w:r>
      <w:r w:rsidRPr="00022543">
        <w:rPr>
          <w:rFonts w:ascii="Times New Roman" w:hAnsi="Times New Roman"/>
          <w:spacing w:val="5"/>
          <w:sz w:val="24"/>
          <w:szCs w:val="24"/>
        </w:rPr>
        <w:t>р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мя,</w:t>
      </w:r>
      <w:r w:rsidRPr="000225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во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ю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сл</w:t>
      </w:r>
      <w:r w:rsidRPr="00022543">
        <w:rPr>
          <w:rFonts w:ascii="Times New Roman" w:hAnsi="Times New Roman"/>
          <w:spacing w:val="-3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ж</w:t>
      </w:r>
      <w:r w:rsidRPr="00022543">
        <w:rPr>
          <w:rFonts w:ascii="Times New Roman" w:hAnsi="Times New Roman"/>
          <w:spacing w:val="2"/>
          <w:sz w:val="24"/>
          <w:szCs w:val="24"/>
        </w:rPr>
        <w:t>б</w:t>
      </w:r>
      <w:r w:rsidRPr="00022543">
        <w:rPr>
          <w:rFonts w:ascii="Times New Roman" w:hAnsi="Times New Roman"/>
          <w:sz w:val="24"/>
          <w:szCs w:val="24"/>
        </w:rPr>
        <w:t>у</w:t>
      </w:r>
      <w:r w:rsidRPr="000225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писыва</w:t>
      </w:r>
      <w:r w:rsidRPr="00022543">
        <w:rPr>
          <w:rFonts w:ascii="Times New Roman" w:hAnsi="Times New Roman"/>
          <w:spacing w:val="1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ь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к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жности.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6"/>
          <w:szCs w:val="26"/>
        </w:rPr>
      </w:pPr>
    </w:p>
    <w:tbl>
      <w:tblPr>
        <w:tblW w:w="992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1317"/>
        <w:gridCol w:w="4583"/>
        <w:gridCol w:w="2458"/>
      </w:tblGrid>
      <w:tr w:rsidR="004C184C" w:rsidRPr="00E64680" w:rsidTr="008B6053">
        <w:trPr>
          <w:trHeight w:hRule="exact" w:val="278"/>
        </w:trPr>
        <w:tc>
          <w:tcPr>
            <w:tcW w:w="2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8" w:right="-20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сяц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z w:val="24"/>
                <w:szCs w:val="24"/>
              </w:rPr>
              <w:t>Д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жность с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к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з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н</w:t>
            </w:r>
            <w:r w:rsidRPr="00E64680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м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чр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 xml:space="preserve">ждения, </w:t>
            </w:r>
            <w:r w:rsidRPr="00E646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ии,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п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прия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ия, а</w:t>
            </w:r>
            <w:r w:rsidRPr="00E646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кже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468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ер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ства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(ведомс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ст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ждение</w:t>
            </w:r>
          </w:p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чр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 xml:space="preserve">ждения, 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ии,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п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4C184C" w:rsidRPr="00E64680" w:rsidTr="008B6053">
        <w:trPr>
          <w:trHeight w:hRule="exact" w:val="900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-20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п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E64680">
              <w:rPr>
                <w:rFonts w:ascii="Times New Roman" w:hAnsi="Times New Roman"/>
                <w:sz w:val="24"/>
                <w:szCs w:val="24"/>
              </w:rPr>
              <w:t>у</w:t>
            </w:r>
            <w:r w:rsidRPr="00E64680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E64680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64680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E6468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E64680" w:rsidTr="008B6053">
        <w:trPr>
          <w:trHeight w:hRule="exact" w:val="280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E64680" w:rsidTr="008B6053">
        <w:trPr>
          <w:trHeight w:hRule="exact" w:val="278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E64680" w:rsidTr="008B6053">
        <w:trPr>
          <w:trHeight w:hRule="exact" w:val="278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E64680" w:rsidTr="008B6053">
        <w:trPr>
          <w:trHeight w:hRule="exact" w:val="278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4C" w:rsidRPr="00E64680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0"/>
          <w:szCs w:val="10"/>
        </w:rPr>
      </w:pP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7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ш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z w:val="24"/>
          <w:szCs w:val="24"/>
        </w:rPr>
        <w:t>ий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ре</w:t>
      </w:r>
      <w:r w:rsidRPr="00022543">
        <w:rPr>
          <w:rFonts w:ascii="Times New Roman" w:hAnsi="Times New Roman"/>
          <w:sz w:val="24"/>
          <w:szCs w:val="24"/>
        </w:rPr>
        <w:t xml:space="preserve">с (с </w:t>
      </w:r>
      <w:r w:rsidRPr="00022543">
        <w:rPr>
          <w:rFonts w:ascii="Times New Roman" w:hAnsi="Times New Roman"/>
          <w:spacing w:val="-2"/>
          <w:sz w:val="24"/>
          <w:szCs w:val="24"/>
        </w:rPr>
        <w:t>и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кс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м):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064E88">
        <w:rPr>
          <w:rFonts w:ascii="Times New Roman" w:hAnsi="Times New Roman"/>
          <w:sz w:val="24"/>
          <w:szCs w:val="24"/>
        </w:rPr>
        <w:t>________________________</w:t>
      </w:r>
    </w:p>
    <w:p w:rsidR="004C184C" w:rsidRDefault="004C184C" w:rsidP="004C184C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64E88">
        <w:rPr>
          <w:rFonts w:ascii="Times New Roman" w:hAnsi="Times New Roman"/>
          <w:sz w:val="24"/>
          <w:szCs w:val="24"/>
        </w:rPr>
        <w:t>___________________________</w:t>
      </w:r>
    </w:p>
    <w:p w:rsidR="004C184C" w:rsidRDefault="004C184C" w:rsidP="004C184C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Pr="00022543" w:rsidRDefault="004C184C" w:rsidP="004C184C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_________________________________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1"/>
          <w:szCs w:val="11"/>
        </w:rPr>
      </w:pPr>
    </w:p>
    <w:p w:rsidR="004C184C" w:rsidRPr="00022543" w:rsidRDefault="004C184C" w:rsidP="004C184C">
      <w:pPr>
        <w:widowControl w:val="0"/>
        <w:tabs>
          <w:tab w:val="left" w:pos="1034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-</w:t>
      </w:r>
      <w:proofErr w:type="spellStart"/>
      <w:r w:rsidRPr="00022543"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</w:t>
      </w: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232" w:right="170" w:firstLine="476"/>
        <w:jc w:val="both"/>
        <w:rPr>
          <w:rFonts w:ascii="Times New Roman" w:hAnsi="Times New Roman"/>
          <w:sz w:val="24"/>
          <w:szCs w:val="24"/>
        </w:rPr>
      </w:pPr>
    </w:p>
    <w:p w:rsidR="004C184C" w:rsidRPr="00A01F7F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232" w:right="170" w:firstLine="476"/>
        <w:jc w:val="both"/>
        <w:rPr>
          <w:rFonts w:ascii="Times New Roman" w:hAnsi="Times New Roman"/>
          <w:sz w:val="24"/>
          <w:szCs w:val="24"/>
        </w:rPr>
      </w:pPr>
      <w:r w:rsidRPr="00022543">
        <w:rPr>
          <w:rFonts w:ascii="Times New Roman" w:hAnsi="Times New Roman"/>
          <w:sz w:val="24"/>
          <w:szCs w:val="24"/>
        </w:rPr>
        <w:t>Я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пр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пр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жден</w:t>
      </w:r>
      <w:r w:rsidRPr="00022543">
        <w:rPr>
          <w:rFonts w:ascii="Times New Roman" w:hAnsi="Times New Roman"/>
          <w:spacing w:val="-1"/>
          <w:sz w:val="24"/>
          <w:szCs w:val="24"/>
        </w:rPr>
        <w:t>(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)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о</w:t>
      </w:r>
      <w:r w:rsidRPr="0002254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м,</w:t>
      </w:r>
      <w:r w:rsidRPr="0002254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ч</w:t>
      </w:r>
      <w:r w:rsidRPr="00022543">
        <w:rPr>
          <w:rFonts w:ascii="Times New Roman" w:hAnsi="Times New Roman"/>
          <w:spacing w:val="-2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о</w:t>
      </w:r>
      <w:r w:rsidRPr="00022543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вся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не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pacing w:val="-2"/>
          <w:sz w:val="24"/>
          <w:szCs w:val="24"/>
        </w:rPr>
        <w:t>х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им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я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ин</w:t>
      </w:r>
      <w:r w:rsidRPr="00022543">
        <w:rPr>
          <w:rFonts w:ascii="Times New Roman" w:hAnsi="Times New Roman"/>
          <w:spacing w:val="-1"/>
          <w:sz w:val="24"/>
          <w:szCs w:val="24"/>
        </w:rPr>
        <w:t>ф</w:t>
      </w:r>
      <w:r w:rsidRPr="00022543">
        <w:rPr>
          <w:rFonts w:ascii="Times New Roman" w:hAnsi="Times New Roman"/>
          <w:spacing w:val="1"/>
          <w:sz w:val="24"/>
          <w:szCs w:val="24"/>
        </w:rPr>
        <w:t>ор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ц</w:t>
      </w:r>
      <w:r w:rsidRPr="00022543">
        <w:rPr>
          <w:rFonts w:ascii="Times New Roman" w:hAnsi="Times New Roman"/>
          <w:sz w:val="24"/>
          <w:szCs w:val="24"/>
        </w:rPr>
        <w:t>ия</w:t>
      </w:r>
      <w:r w:rsidRPr="0002254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3"/>
          <w:sz w:val="24"/>
          <w:szCs w:val="24"/>
        </w:rPr>
        <w:t>д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я</w:t>
      </w:r>
      <w:r w:rsidRPr="0002254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ор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низ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ц</w:t>
      </w:r>
      <w:r w:rsidRPr="00022543">
        <w:rPr>
          <w:rFonts w:ascii="Times New Roman" w:hAnsi="Times New Roman"/>
          <w:sz w:val="24"/>
          <w:szCs w:val="24"/>
        </w:rPr>
        <w:t>ии</w:t>
      </w:r>
      <w:r w:rsidRPr="00022543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под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z w:val="24"/>
          <w:szCs w:val="24"/>
        </w:rPr>
        <w:t>исс</w:t>
      </w:r>
      <w:r w:rsidRPr="00022543">
        <w:rPr>
          <w:rFonts w:ascii="Times New Roman" w:hAnsi="Times New Roman"/>
          <w:spacing w:val="1"/>
          <w:sz w:val="24"/>
          <w:szCs w:val="24"/>
        </w:rPr>
        <w:t>ер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ц</w:t>
      </w:r>
      <w:r w:rsidRPr="00022543">
        <w:rPr>
          <w:rFonts w:ascii="Times New Roman" w:hAnsi="Times New Roman"/>
          <w:sz w:val="24"/>
          <w:szCs w:val="24"/>
        </w:rPr>
        <w:t>ии</w:t>
      </w:r>
      <w:r w:rsidRPr="0002254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</w:t>
      </w:r>
      <w:r w:rsidRPr="00022543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ФГБОУ ВО Мичуринский ГАУ </w:t>
      </w:r>
      <w:r w:rsidRPr="00022543">
        <w:rPr>
          <w:rFonts w:ascii="Times New Roman" w:hAnsi="Times New Roman"/>
          <w:spacing w:val="-1"/>
          <w:sz w:val="24"/>
          <w:szCs w:val="24"/>
        </w:rPr>
        <w:t>б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пе</w:t>
      </w:r>
      <w:r w:rsidRPr="00022543">
        <w:rPr>
          <w:rFonts w:ascii="Times New Roman" w:hAnsi="Times New Roman"/>
          <w:spacing w:val="1"/>
          <w:sz w:val="24"/>
          <w:szCs w:val="24"/>
        </w:rPr>
        <w:t>ре</w:t>
      </w:r>
      <w:r w:rsidRPr="00022543">
        <w:rPr>
          <w:rFonts w:ascii="Times New Roman" w:hAnsi="Times New Roman"/>
          <w:sz w:val="24"/>
          <w:szCs w:val="24"/>
        </w:rPr>
        <w:t>сыла</w:t>
      </w:r>
      <w:r w:rsidRPr="00022543">
        <w:rPr>
          <w:rFonts w:ascii="Times New Roman" w:hAnsi="Times New Roman"/>
          <w:spacing w:val="-1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ься</w:t>
      </w:r>
      <w:r w:rsidRPr="0002254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мне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на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эле</w:t>
      </w:r>
      <w:r w:rsidRPr="00022543">
        <w:rPr>
          <w:rFonts w:ascii="Times New Roman" w:hAnsi="Times New Roman"/>
          <w:spacing w:val="-2"/>
          <w:sz w:val="24"/>
          <w:szCs w:val="24"/>
        </w:rPr>
        <w:t>к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ро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3"/>
          <w:sz w:val="24"/>
          <w:szCs w:val="24"/>
        </w:rPr>
        <w:t>н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ю</w:t>
      </w:r>
      <w:r w:rsidRPr="0002254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почт</w:t>
      </w:r>
      <w:r w:rsidRPr="00022543">
        <w:rPr>
          <w:rFonts w:ascii="Times New Roman" w:hAnsi="Times New Roman"/>
          <w:spacing w:val="-2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/с</w:t>
      </w:r>
      <w:r w:rsidRPr="00022543">
        <w:rPr>
          <w:rFonts w:ascii="Times New Roman" w:hAnsi="Times New Roman"/>
          <w:spacing w:val="1"/>
          <w:sz w:val="24"/>
          <w:szCs w:val="24"/>
        </w:rPr>
        <w:t>оо</w:t>
      </w:r>
      <w:r w:rsidRPr="00022543">
        <w:rPr>
          <w:rFonts w:ascii="Times New Roman" w:hAnsi="Times New Roman"/>
          <w:spacing w:val="-1"/>
          <w:sz w:val="24"/>
          <w:szCs w:val="24"/>
        </w:rPr>
        <w:t>бщ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ться</w:t>
      </w:r>
      <w:r w:rsidRPr="0002254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по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вому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ф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3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</w:t>
      </w:r>
      <w:r w:rsidRPr="00022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сл</w:t>
      </w:r>
      <w:r w:rsidRPr="00022543">
        <w:rPr>
          <w:rFonts w:ascii="Times New Roman" w:hAnsi="Times New Roman"/>
          <w:spacing w:val="-3"/>
          <w:sz w:val="24"/>
          <w:szCs w:val="24"/>
        </w:rPr>
        <w:t>у</w:t>
      </w:r>
      <w:r w:rsidRPr="00022543">
        <w:rPr>
          <w:rFonts w:ascii="Times New Roman" w:hAnsi="Times New Roman"/>
          <w:sz w:val="24"/>
          <w:szCs w:val="24"/>
        </w:rPr>
        <w:t>чае</w:t>
      </w:r>
      <w:r w:rsidRPr="0002254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см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ны</w:t>
      </w:r>
      <w:r w:rsidRPr="0002254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ре</w:t>
      </w:r>
      <w:r w:rsidRPr="00022543">
        <w:rPr>
          <w:rFonts w:ascii="Times New Roman" w:hAnsi="Times New Roman"/>
          <w:spacing w:val="-2"/>
          <w:sz w:val="24"/>
          <w:szCs w:val="24"/>
        </w:rPr>
        <w:t>с</w:t>
      </w:r>
      <w:r w:rsidRPr="00022543">
        <w:rPr>
          <w:rFonts w:ascii="Times New Roman" w:hAnsi="Times New Roman"/>
          <w:sz w:val="24"/>
          <w:szCs w:val="24"/>
        </w:rPr>
        <w:t>а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элект</w:t>
      </w:r>
      <w:r w:rsidRPr="00022543">
        <w:rPr>
          <w:rFonts w:ascii="Times New Roman" w:hAnsi="Times New Roman"/>
          <w:spacing w:val="-1"/>
          <w:sz w:val="24"/>
          <w:szCs w:val="24"/>
        </w:rPr>
        <w:t>р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н</w:t>
      </w:r>
      <w:r w:rsidRPr="00022543">
        <w:rPr>
          <w:rFonts w:ascii="Times New Roman" w:hAnsi="Times New Roman"/>
          <w:spacing w:val="-1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й</w:t>
      </w:r>
      <w:r w:rsidRPr="00022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поч</w:t>
      </w:r>
      <w:r w:rsidRPr="00022543">
        <w:rPr>
          <w:rFonts w:ascii="Times New Roman" w:hAnsi="Times New Roman"/>
          <w:spacing w:val="-2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>ы/</w:t>
      </w:r>
      <w:r w:rsidRPr="00022543">
        <w:rPr>
          <w:rFonts w:ascii="Times New Roman" w:hAnsi="Times New Roman"/>
          <w:spacing w:val="-3"/>
          <w:sz w:val="24"/>
          <w:szCs w:val="24"/>
        </w:rPr>
        <w:t>н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р</w:t>
      </w:r>
      <w:r w:rsidRPr="00022543">
        <w:rPr>
          <w:rFonts w:ascii="Times New Roman" w:hAnsi="Times New Roman"/>
          <w:sz w:val="24"/>
          <w:szCs w:val="24"/>
        </w:rPr>
        <w:t>а</w:t>
      </w:r>
      <w:r w:rsidRPr="0002254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22543">
        <w:rPr>
          <w:rFonts w:ascii="Times New Roman" w:hAnsi="Times New Roman"/>
          <w:spacing w:val="-2"/>
          <w:sz w:val="24"/>
          <w:szCs w:val="24"/>
        </w:rPr>
        <w:t>с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во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z w:val="24"/>
          <w:szCs w:val="24"/>
        </w:rPr>
        <w:t>о</w:t>
      </w:r>
      <w:r w:rsidRPr="0002254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т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pacing w:val="-1"/>
          <w:sz w:val="24"/>
          <w:szCs w:val="24"/>
        </w:rPr>
        <w:t>ле</w:t>
      </w:r>
      <w:r w:rsidRPr="00022543">
        <w:rPr>
          <w:rFonts w:ascii="Times New Roman" w:hAnsi="Times New Roman"/>
          <w:spacing w:val="6"/>
          <w:sz w:val="24"/>
          <w:szCs w:val="24"/>
        </w:rPr>
        <w:t>ф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 xml:space="preserve">на, я </w:t>
      </w:r>
      <w:r w:rsidRPr="00022543">
        <w:rPr>
          <w:rFonts w:ascii="Times New Roman" w:hAnsi="Times New Roman"/>
          <w:spacing w:val="-1"/>
          <w:sz w:val="24"/>
          <w:szCs w:val="24"/>
        </w:rPr>
        <w:t>д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>ж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 xml:space="preserve">н </w:t>
      </w:r>
      <w:r w:rsidRPr="00022543">
        <w:rPr>
          <w:rFonts w:ascii="Times New Roman" w:hAnsi="Times New Roman"/>
          <w:spacing w:val="-1"/>
          <w:sz w:val="24"/>
          <w:szCs w:val="24"/>
        </w:rPr>
        <w:t>(д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pacing w:val="-1"/>
          <w:sz w:val="24"/>
          <w:szCs w:val="24"/>
        </w:rPr>
        <w:t>л</w:t>
      </w:r>
      <w:r w:rsidRPr="00022543">
        <w:rPr>
          <w:rFonts w:ascii="Times New Roman" w:hAnsi="Times New Roman"/>
          <w:sz w:val="24"/>
          <w:szCs w:val="24"/>
        </w:rPr>
        <w:t xml:space="preserve">жна) </w:t>
      </w:r>
      <w:r w:rsidRPr="00022543">
        <w:rPr>
          <w:rFonts w:ascii="Times New Roman" w:hAnsi="Times New Roman"/>
          <w:spacing w:val="-1"/>
          <w:sz w:val="24"/>
          <w:szCs w:val="24"/>
        </w:rPr>
        <w:t>п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ст</w:t>
      </w:r>
      <w:r w:rsidRPr="00022543">
        <w:rPr>
          <w:rFonts w:ascii="Times New Roman" w:hAnsi="Times New Roman"/>
          <w:spacing w:val="1"/>
          <w:sz w:val="24"/>
          <w:szCs w:val="24"/>
        </w:rPr>
        <w:t>а</w:t>
      </w:r>
      <w:r w:rsidRPr="00022543">
        <w:rPr>
          <w:rFonts w:ascii="Times New Roman" w:hAnsi="Times New Roman"/>
          <w:sz w:val="24"/>
          <w:szCs w:val="24"/>
        </w:rPr>
        <w:t>вить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</w:rPr>
        <w:t>в и</w:t>
      </w:r>
      <w:r w:rsidRPr="00022543">
        <w:rPr>
          <w:rFonts w:ascii="Times New Roman" w:hAnsi="Times New Roman"/>
          <w:spacing w:val="1"/>
          <w:sz w:val="24"/>
          <w:szCs w:val="24"/>
        </w:rPr>
        <w:t>з</w:t>
      </w:r>
      <w:r w:rsidRPr="00022543">
        <w:rPr>
          <w:rFonts w:ascii="Times New Roman" w:hAnsi="Times New Roman"/>
          <w:spacing w:val="-3"/>
          <w:sz w:val="24"/>
          <w:szCs w:val="24"/>
        </w:rPr>
        <w:t>в</w:t>
      </w:r>
      <w:r w:rsidRPr="00022543">
        <w:rPr>
          <w:rFonts w:ascii="Times New Roman" w:hAnsi="Times New Roman"/>
          <w:spacing w:val="1"/>
          <w:sz w:val="24"/>
          <w:szCs w:val="24"/>
        </w:rPr>
        <w:t>е</w:t>
      </w:r>
      <w:r w:rsidRPr="00022543">
        <w:rPr>
          <w:rFonts w:ascii="Times New Roman" w:hAnsi="Times New Roman"/>
          <w:sz w:val="24"/>
          <w:szCs w:val="24"/>
        </w:rPr>
        <w:t>стн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с</w:t>
      </w:r>
      <w:r w:rsidRPr="00022543">
        <w:rPr>
          <w:rFonts w:ascii="Times New Roman" w:hAnsi="Times New Roman"/>
          <w:spacing w:val="-2"/>
          <w:sz w:val="24"/>
          <w:szCs w:val="24"/>
        </w:rPr>
        <w:t>т</w:t>
      </w:r>
      <w:r w:rsidRPr="00022543">
        <w:rPr>
          <w:rFonts w:ascii="Times New Roman" w:hAnsi="Times New Roman"/>
          <w:sz w:val="24"/>
          <w:szCs w:val="24"/>
        </w:rPr>
        <w:t xml:space="preserve">ь </w:t>
      </w:r>
      <w:r w:rsidRPr="00022543">
        <w:rPr>
          <w:rFonts w:ascii="Times New Roman" w:hAnsi="Times New Roman"/>
          <w:spacing w:val="1"/>
          <w:sz w:val="24"/>
          <w:szCs w:val="24"/>
        </w:rPr>
        <w:t>о</w:t>
      </w:r>
      <w:r w:rsidRPr="00022543">
        <w:rPr>
          <w:rFonts w:ascii="Times New Roman" w:hAnsi="Times New Roman"/>
          <w:sz w:val="24"/>
          <w:szCs w:val="24"/>
        </w:rPr>
        <w:t>б э</w:t>
      </w:r>
      <w:r w:rsidRPr="00022543">
        <w:rPr>
          <w:rFonts w:ascii="Times New Roman" w:hAnsi="Times New Roman"/>
          <w:spacing w:val="1"/>
          <w:sz w:val="24"/>
          <w:szCs w:val="24"/>
        </w:rPr>
        <w:t>то</w:t>
      </w:r>
      <w:r w:rsidRPr="00022543">
        <w:rPr>
          <w:rFonts w:ascii="Times New Roman" w:hAnsi="Times New Roman"/>
          <w:sz w:val="24"/>
          <w:szCs w:val="24"/>
        </w:rPr>
        <w:t>м</w:t>
      </w:r>
      <w:r w:rsidRPr="0002254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ФГБОУ ВО Мичуринский ГАУ.</w:t>
      </w:r>
    </w:p>
    <w:p w:rsidR="004C184C" w:rsidRPr="00022543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1"/>
          <w:szCs w:val="11"/>
        </w:rPr>
      </w:pPr>
    </w:p>
    <w:p w:rsidR="004C184C" w:rsidRDefault="004C184C" w:rsidP="004C184C">
      <w:pPr>
        <w:widowControl w:val="0"/>
        <w:tabs>
          <w:tab w:val="left" w:pos="760"/>
          <w:tab w:val="left" w:pos="1360"/>
          <w:tab w:val="left" w:pos="1960"/>
          <w:tab w:val="left" w:pos="6180"/>
          <w:tab w:val="left" w:pos="1030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spacing w:val="1"/>
          <w:sz w:val="24"/>
          <w:szCs w:val="24"/>
        </w:rPr>
      </w:pPr>
      <w:r w:rsidRPr="00022543">
        <w:rPr>
          <w:rFonts w:ascii="Times New Roman" w:hAnsi="Times New Roman"/>
          <w:spacing w:val="1"/>
          <w:sz w:val="24"/>
          <w:szCs w:val="24"/>
        </w:rPr>
        <w:t>«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r w:rsidRPr="00022543">
        <w:rPr>
          <w:rFonts w:ascii="Times New Roman" w:hAnsi="Times New Roman"/>
          <w:sz w:val="24"/>
          <w:szCs w:val="24"/>
        </w:rPr>
        <w:t>»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543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022543">
        <w:rPr>
          <w:rFonts w:ascii="Times New Roman" w:hAnsi="Times New Roman"/>
          <w:spacing w:val="1"/>
          <w:sz w:val="24"/>
          <w:szCs w:val="24"/>
        </w:rPr>
        <w:t>2</w:t>
      </w:r>
      <w:r w:rsidRPr="00022543"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2</w:t>
      </w:r>
      <w:r w:rsidRPr="0002254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022543">
        <w:rPr>
          <w:rFonts w:ascii="Times New Roman" w:hAnsi="Times New Roman"/>
          <w:spacing w:val="-1"/>
          <w:sz w:val="24"/>
          <w:szCs w:val="24"/>
        </w:rPr>
        <w:t>г</w:t>
      </w:r>
      <w:r w:rsidRPr="00022543">
        <w:rPr>
          <w:rFonts w:ascii="Times New Roman" w:hAnsi="Times New Roman"/>
          <w:sz w:val="24"/>
          <w:szCs w:val="24"/>
        </w:rPr>
        <w:t>.</w:t>
      </w:r>
      <w:r w:rsidRPr="0002254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               ____________________  _____________________</w:t>
      </w:r>
    </w:p>
    <w:p w:rsidR="004C184C" w:rsidRPr="00BB4419" w:rsidRDefault="004C184C" w:rsidP="004C184C">
      <w:pPr>
        <w:widowControl w:val="0"/>
        <w:tabs>
          <w:tab w:val="left" w:pos="760"/>
          <w:tab w:val="left" w:pos="1360"/>
          <w:tab w:val="left" w:pos="1960"/>
          <w:tab w:val="left" w:pos="6180"/>
          <w:tab w:val="left" w:pos="10300"/>
        </w:tabs>
        <w:autoSpaceDE w:val="0"/>
        <w:autoSpaceDN w:val="0"/>
        <w:adjustRightInd w:val="0"/>
        <w:spacing w:after="0" w:line="240" w:lineRule="auto"/>
        <w:ind w:left="233" w:right="-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pacing w:val="1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ab/>
        <w:t xml:space="preserve">                                                    </w:t>
      </w:r>
      <w:r w:rsidRPr="00BB4419">
        <w:rPr>
          <w:rFonts w:ascii="Times New Roman" w:hAnsi="Times New Roman"/>
          <w:i/>
          <w:spacing w:val="1"/>
          <w:sz w:val="18"/>
          <w:szCs w:val="18"/>
        </w:rPr>
        <w:t>(</w:t>
      </w:r>
      <w:proofErr w:type="gramStart"/>
      <w:r w:rsidRPr="00BB4419">
        <w:rPr>
          <w:rFonts w:ascii="Times New Roman" w:hAnsi="Times New Roman"/>
          <w:i/>
          <w:spacing w:val="1"/>
          <w:sz w:val="18"/>
          <w:szCs w:val="18"/>
        </w:rPr>
        <w:t xml:space="preserve">подпись)   </w:t>
      </w:r>
      <w:proofErr w:type="gramEnd"/>
      <w:r w:rsidRPr="00BB4419">
        <w:rPr>
          <w:rFonts w:ascii="Times New Roman" w:hAnsi="Times New Roman"/>
          <w:i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i/>
          <w:spacing w:val="1"/>
          <w:sz w:val="18"/>
          <w:szCs w:val="18"/>
        </w:rPr>
        <w:t xml:space="preserve">                                    </w:t>
      </w:r>
      <w:r w:rsidRPr="00BB4419">
        <w:rPr>
          <w:rFonts w:ascii="Times New Roman" w:hAnsi="Times New Roman"/>
          <w:i/>
          <w:spacing w:val="1"/>
          <w:sz w:val="18"/>
          <w:szCs w:val="18"/>
        </w:rPr>
        <w:t>(ФИО)</w:t>
      </w:r>
      <w:r w:rsidRPr="00BB4419">
        <w:rPr>
          <w:rFonts w:ascii="Times New Roman" w:hAnsi="Times New Roman"/>
          <w:i/>
          <w:sz w:val="18"/>
          <w:szCs w:val="18"/>
        </w:rPr>
        <w:t xml:space="preserve"> </w:t>
      </w:r>
    </w:p>
    <w:p w:rsidR="00DA61A8" w:rsidRDefault="00DA61A8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right"/>
        <w:rPr>
          <w:rFonts w:ascii="Times New Roman" w:hAnsi="Times New Roman"/>
          <w:kern w:val="28"/>
          <w:sz w:val="28"/>
          <w:szCs w:val="28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right"/>
        <w:rPr>
          <w:rFonts w:ascii="Times New Roman" w:hAnsi="Times New Roman"/>
          <w:kern w:val="28"/>
          <w:sz w:val="28"/>
          <w:szCs w:val="28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right"/>
        <w:rPr>
          <w:rFonts w:ascii="Times New Roman" w:hAnsi="Times New Roman"/>
          <w:kern w:val="28"/>
          <w:sz w:val="28"/>
          <w:szCs w:val="28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lastRenderedPageBreak/>
        <w:t>Министерство науки и высшего образования Российской Федерации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t>федеральное государственное бюджетное образовательное учреждение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t>высшего образования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center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t>«Мичуринский государственный аграрный университет»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2981" w:firstLine="993"/>
        <w:jc w:val="center"/>
        <w:rPr>
          <w:rFonts w:ascii="Times New Roman" w:hAnsi="Times New Roman"/>
          <w:b/>
          <w:bCs/>
        </w:rPr>
      </w:pPr>
      <w:r w:rsidRPr="00EB5C26">
        <w:rPr>
          <w:rFonts w:ascii="Times New Roman" w:hAnsi="Times New Roman"/>
          <w:b/>
          <w:bCs/>
        </w:rPr>
        <w:t xml:space="preserve">                  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5C26">
        <w:rPr>
          <w:rFonts w:ascii="Times New Roman" w:hAnsi="Times New Roman"/>
          <w:b/>
          <w:bCs/>
        </w:rPr>
        <w:t>ИНДИ</w:t>
      </w:r>
      <w:r w:rsidRPr="00EB5C26">
        <w:rPr>
          <w:rFonts w:ascii="Times New Roman" w:hAnsi="Times New Roman"/>
          <w:b/>
          <w:bCs/>
          <w:spacing w:val="-1"/>
        </w:rPr>
        <w:t>В</w:t>
      </w:r>
      <w:r w:rsidRPr="00EB5C26">
        <w:rPr>
          <w:rFonts w:ascii="Times New Roman" w:hAnsi="Times New Roman"/>
          <w:b/>
          <w:bCs/>
        </w:rPr>
        <w:t>ИД</w:t>
      </w:r>
      <w:r w:rsidRPr="00EB5C26">
        <w:rPr>
          <w:rFonts w:ascii="Times New Roman" w:hAnsi="Times New Roman"/>
          <w:b/>
          <w:bCs/>
          <w:spacing w:val="4"/>
        </w:rPr>
        <w:t>У</w:t>
      </w:r>
      <w:r w:rsidRPr="00EB5C26">
        <w:rPr>
          <w:rFonts w:ascii="Times New Roman" w:hAnsi="Times New Roman"/>
          <w:b/>
          <w:bCs/>
          <w:spacing w:val="-5"/>
        </w:rPr>
        <w:t>А</w:t>
      </w:r>
      <w:r w:rsidRPr="00EB5C26">
        <w:rPr>
          <w:rFonts w:ascii="Times New Roman" w:hAnsi="Times New Roman"/>
          <w:b/>
          <w:bCs/>
        </w:rPr>
        <w:t>ЛЬ</w:t>
      </w:r>
      <w:r w:rsidRPr="00EB5C26">
        <w:rPr>
          <w:rFonts w:ascii="Times New Roman" w:hAnsi="Times New Roman"/>
          <w:b/>
          <w:bCs/>
          <w:spacing w:val="-1"/>
        </w:rPr>
        <w:t>Н</w:t>
      </w:r>
      <w:r w:rsidRPr="00EB5C26">
        <w:rPr>
          <w:rFonts w:ascii="Times New Roman" w:hAnsi="Times New Roman"/>
          <w:b/>
          <w:bCs/>
        </w:rPr>
        <w:t>ЫЙ</w:t>
      </w:r>
      <w:r w:rsidRPr="00EB5C26">
        <w:rPr>
          <w:rFonts w:ascii="Times New Roman" w:hAnsi="Times New Roman"/>
          <w:b/>
          <w:bCs/>
          <w:spacing w:val="3"/>
        </w:rPr>
        <w:t xml:space="preserve"> </w:t>
      </w:r>
      <w:r w:rsidRPr="00EB5C26">
        <w:rPr>
          <w:rFonts w:ascii="Times New Roman" w:hAnsi="Times New Roman"/>
          <w:b/>
          <w:bCs/>
        </w:rPr>
        <w:t>П</w:t>
      </w:r>
      <w:r w:rsidRPr="00EB5C26">
        <w:rPr>
          <w:rFonts w:ascii="Times New Roman" w:hAnsi="Times New Roman"/>
          <w:b/>
          <w:bCs/>
          <w:spacing w:val="2"/>
        </w:rPr>
        <w:t>Л</w:t>
      </w:r>
      <w:r w:rsidRPr="00EB5C26">
        <w:rPr>
          <w:rFonts w:ascii="Times New Roman" w:hAnsi="Times New Roman"/>
          <w:b/>
          <w:bCs/>
          <w:spacing w:val="-5"/>
        </w:rPr>
        <w:t>А</w:t>
      </w:r>
      <w:r w:rsidRPr="00EB5C26">
        <w:rPr>
          <w:rFonts w:ascii="Times New Roman" w:hAnsi="Times New Roman"/>
          <w:b/>
          <w:bCs/>
        </w:rPr>
        <w:t xml:space="preserve">Н </w:t>
      </w:r>
      <w:r w:rsidRPr="00EB5C26">
        <w:rPr>
          <w:rFonts w:ascii="Times New Roman" w:hAnsi="Times New Roman"/>
          <w:b/>
          <w:bCs/>
          <w:spacing w:val="5"/>
        </w:rPr>
        <w:t>Р</w:t>
      </w:r>
      <w:r w:rsidRPr="00EB5C26">
        <w:rPr>
          <w:rFonts w:ascii="Times New Roman" w:hAnsi="Times New Roman"/>
          <w:b/>
          <w:bCs/>
          <w:spacing w:val="-5"/>
        </w:rPr>
        <w:t>А</w:t>
      </w:r>
      <w:r w:rsidRPr="00EB5C26">
        <w:rPr>
          <w:rFonts w:ascii="Times New Roman" w:hAnsi="Times New Roman"/>
          <w:b/>
          <w:bCs/>
        </w:rPr>
        <w:t>БОТЫ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B5C26">
        <w:rPr>
          <w:rFonts w:ascii="Times New Roman" w:hAnsi="Times New Roman"/>
          <w:b/>
          <w:bCs/>
          <w:spacing w:val="1"/>
        </w:rPr>
        <w:t>на</w:t>
      </w:r>
      <w:r w:rsidRPr="00EB5C26">
        <w:rPr>
          <w:rFonts w:ascii="Times New Roman" w:hAnsi="Times New Roman"/>
          <w:b/>
          <w:bCs/>
        </w:rPr>
        <w:t xml:space="preserve">д </w:t>
      </w:r>
      <w:r w:rsidRPr="00EB5C26">
        <w:rPr>
          <w:rFonts w:ascii="Times New Roman" w:hAnsi="Times New Roman"/>
          <w:b/>
          <w:bCs/>
          <w:spacing w:val="1"/>
        </w:rPr>
        <w:t>д</w:t>
      </w:r>
      <w:r w:rsidRPr="00EB5C26">
        <w:rPr>
          <w:rFonts w:ascii="Times New Roman" w:hAnsi="Times New Roman"/>
          <w:b/>
          <w:bCs/>
          <w:spacing w:val="-1"/>
        </w:rPr>
        <w:t>и</w:t>
      </w:r>
      <w:r w:rsidRPr="00EB5C26">
        <w:rPr>
          <w:rFonts w:ascii="Times New Roman" w:hAnsi="Times New Roman"/>
          <w:b/>
          <w:bCs/>
          <w:spacing w:val="1"/>
        </w:rPr>
        <w:t>ссе</w:t>
      </w:r>
      <w:r w:rsidRPr="00EB5C26">
        <w:rPr>
          <w:rFonts w:ascii="Times New Roman" w:hAnsi="Times New Roman"/>
          <w:b/>
          <w:bCs/>
        </w:rPr>
        <w:t>р</w:t>
      </w:r>
      <w:r w:rsidRPr="00EB5C26">
        <w:rPr>
          <w:rFonts w:ascii="Times New Roman" w:hAnsi="Times New Roman"/>
          <w:b/>
          <w:bCs/>
          <w:spacing w:val="-3"/>
        </w:rPr>
        <w:t>т</w:t>
      </w:r>
      <w:r w:rsidRPr="00EB5C26">
        <w:rPr>
          <w:rFonts w:ascii="Times New Roman" w:hAnsi="Times New Roman"/>
          <w:b/>
          <w:bCs/>
          <w:spacing w:val="1"/>
        </w:rPr>
        <w:t>а</w:t>
      </w:r>
      <w:r w:rsidRPr="00EB5C26">
        <w:rPr>
          <w:rFonts w:ascii="Times New Roman" w:hAnsi="Times New Roman"/>
          <w:b/>
          <w:bCs/>
          <w:spacing w:val="-1"/>
        </w:rPr>
        <w:t>ци</w:t>
      </w:r>
      <w:r w:rsidRPr="00EB5C26">
        <w:rPr>
          <w:rFonts w:ascii="Times New Roman" w:hAnsi="Times New Roman"/>
          <w:b/>
          <w:bCs/>
          <w:spacing w:val="1"/>
        </w:rPr>
        <w:t>е</w:t>
      </w:r>
      <w:r w:rsidRPr="00EB5C26">
        <w:rPr>
          <w:rFonts w:ascii="Times New Roman" w:hAnsi="Times New Roman"/>
          <w:b/>
          <w:bCs/>
        </w:rPr>
        <w:t>й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</w:rPr>
      </w:pPr>
    </w:p>
    <w:p w:rsidR="004C184C" w:rsidRPr="00F868C8" w:rsidRDefault="004C184C" w:rsidP="004C184C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1"/>
        </w:rPr>
        <w:t>р</w:t>
      </w:r>
      <w:r w:rsidRPr="00EB5C26">
        <w:rPr>
          <w:rFonts w:ascii="Times New Roman" w:hAnsi="Times New Roman"/>
        </w:rPr>
        <w:t>ик</w:t>
      </w:r>
      <w:r w:rsidRPr="00EB5C26">
        <w:rPr>
          <w:rFonts w:ascii="Times New Roman" w:hAnsi="Times New Roman"/>
          <w:spacing w:val="-1"/>
        </w:rPr>
        <w:t>р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>яе</w:t>
      </w:r>
      <w:r w:rsidRPr="00EB5C26">
        <w:rPr>
          <w:rFonts w:ascii="Times New Roman" w:hAnsi="Times New Roman"/>
          <w:spacing w:val="1"/>
        </w:rPr>
        <w:t>мо</w:t>
      </w:r>
      <w:r w:rsidRPr="00EB5C26">
        <w:rPr>
          <w:rFonts w:ascii="Times New Roman" w:hAnsi="Times New Roman"/>
        </w:rPr>
        <w:t>е</w:t>
      </w:r>
      <w:r w:rsidRPr="00EB5C26">
        <w:rPr>
          <w:rFonts w:ascii="Times New Roman" w:hAnsi="Times New Roman"/>
          <w:spacing w:val="-1"/>
        </w:rPr>
        <w:t xml:space="preserve"> </w:t>
      </w:r>
      <w:proofErr w:type="gramStart"/>
      <w:r w:rsidRPr="00EB5C26">
        <w:rPr>
          <w:rFonts w:ascii="Times New Roman" w:hAnsi="Times New Roman"/>
        </w:rPr>
        <w:t>ли</w:t>
      </w:r>
      <w:r w:rsidRPr="00EB5C26">
        <w:rPr>
          <w:rFonts w:ascii="Times New Roman" w:hAnsi="Times New Roman"/>
          <w:spacing w:val="-1"/>
        </w:rPr>
        <w:t>ц</w:t>
      </w:r>
      <w:r w:rsidRPr="00EB5C26">
        <w:rPr>
          <w:rFonts w:ascii="Times New Roman" w:hAnsi="Times New Roman"/>
        </w:rPr>
        <w:t xml:space="preserve">о </w:t>
      </w:r>
      <w:r w:rsidRPr="00EB5C26">
        <w:rPr>
          <w:rFonts w:ascii="Times New Roman" w:hAnsi="Times New Roman"/>
          <w:u w:val="single"/>
        </w:rPr>
        <w:t xml:space="preserve"> _</w:t>
      </w:r>
      <w:proofErr w:type="gramEnd"/>
      <w:r w:rsidRPr="00EB5C26">
        <w:rPr>
          <w:rFonts w:ascii="Times New Roman" w:hAnsi="Times New Roman"/>
          <w:u w:val="single"/>
        </w:rPr>
        <w:t>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</w:rPr>
      </w:pP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ФИО</w:t>
      </w:r>
    </w:p>
    <w:p w:rsidR="004C184C" w:rsidRPr="00EB5C26" w:rsidRDefault="004C184C" w:rsidP="004C184C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u w:val="single"/>
        </w:rPr>
      </w:pPr>
      <w:r w:rsidRPr="00EB5C26">
        <w:rPr>
          <w:rFonts w:ascii="Times New Roman" w:hAnsi="Times New Roman"/>
          <w:spacing w:val="2"/>
          <w:position w:val="-1"/>
        </w:rPr>
        <w:t>Т</w:t>
      </w:r>
      <w:r w:rsidRPr="00EB5C26">
        <w:rPr>
          <w:rFonts w:ascii="Times New Roman" w:hAnsi="Times New Roman"/>
          <w:spacing w:val="-1"/>
          <w:position w:val="-1"/>
        </w:rPr>
        <w:t>е</w:t>
      </w:r>
      <w:r w:rsidRPr="00EB5C26">
        <w:rPr>
          <w:rFonts w:ascii="Times New Roman" w:hAnsi="Times New Roman"/>
          <w:position w:val="-1"/>
        </w:rPr>
        <w:t>ма</w:t>
      </w:r>
      <w:r w:rsidRPr="00EB5C26">
        <w:rPr>
          <w:rFonts w:ascii="Times New Roman" w:hAnsi="Times New Roman"/>
          <w:spacing w:val="1"/>
          <w:position w:val="-1"/>
        </w:rPr>
        <w:t xml:space="preserve"> </w:t>
      </w:r>
      <w:r w:rsidRPr="00EB5C26">
        <w:rPr>
          <w:rFonts w:ascii="Times New Roman" w:hAnsi="Times New Roman"/>
          <w:position w:val="-1"/>
        </w:rPr>
        <w:t>дисс</w:t>
      </w:r>
      <w:r w:rsidRPr="00EB5C26">
        <w:rPr>
          <w:rFonts w:ascii="Times New Roman" w:hAnsi="Times New Roman"/>
          <w:spacing w:val="-1"/>
          <w:position w:val="-1"/>
        </w:rPr>
        <w:t>е</w:t>
      </w:r>
      <w:r w:rsidRPr="00EB5C26">
        <w:rPr>
          <w:rFonts w:ascii="Times New Roman" w:hAnsi="Times New Roman"/>
          <w:spacing w:val="1"/>
          <w:position w:val="-1"/>
        </w:rPr>
        <w:t>р</w:t>
      </w:r>
      <w:r w:rsidRPr="00EB5C26">
        <w:rPr>
          <w:rFonts w:ascii="Times New Roman" w:hAnsi="Times New Roman"/>
          <w:position w:val="-1"/>
        </w:rPr>
        <w:t>т</w:t>
      </w:r>
      <w:r w:rsidRPr="00EB5C26">
        <w:rPr>
          <w:rFonts w:ascii="Times New Roman" w:hAnsi="Times New Roman"/>
          <w:spacing w:val="1"/>
          <w:position w:val="-1"/>
        </w:rPr>
        <w:t>а</w:t>
      </w:r>
      <w:r w:rsidRPr="00EB5C26">
        <w:rPr>
          <w:rFonts w:ascii="Times New Roman" w:hAnsi="Times New Roman"/>
          <w:spacing w:val="-1"/>
          <w:position w:val="-1"/>
        </w:rPr>
        <w:t>ц</w:t>
      </w:r>
      <w:r w:rsidRPr="00EB5C26">
        <w:rPr>
          <w:rFonts w:ascii="Times New Roman" w:hAnsi="Times New Roman"/>
          <w:position w:val="-1"/>
        </w:rPr>
        <w:t>ии</w:t>
      </w:r>
      <w:r w:rsidRPr="00EB5C26">
        <w:rPr>
          <w:rFonts w:ascii="Times New Roman" w:hAnsi="Times New Roman"/>
          <w:spacing w:val="-1"/>
          <w:position w:val="-1"/>
        </w:rPr>
        <w:t xml:space="preserve"> </w:t>
      </w:r>
      <w:r w:rsidRPr="00EB5C26">
        <w:rPr>
          <w:rFonts w:ascii="Times New Roman" w:hAnsi="Times New Roman"/>
          <w:position w:val="-1"/>
          <w:u w:val="single"/>
        </w:rPr>
        <w:t>______________________________________________________________</w:t>
      </w:r>
      <w:r w:rsidR="00DA61A8">
        <w:rPr>
          <w:rFonts w:ascii="Times New Roman" w:hAnsi="Times New Roman"/>
          <w:position w:val="-1"/>
          <w:u w:val="single"/>
        </w:rPr>
        <w:t>_____</w:t>
      </w:r>
      <w:r>
        <w:rPr>
          <w:rFonts w:ascii="Times New Roman" w:hAnsi="Times New Roman"/>
          <w:position w:val="-1"/>
          <w:u w:val="single"/>
        </w:rPr>
        <w:t>_</w:t>
      </w:r>
    </w:p>
    <w:p w:rsidR="004C184C" w:rsidRPr="00EB5C26" w:rsidRDefault="004C184C" w:rsidP="004C184C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u w:val="single"/>
        </w:rPr>
      </w:pPr>
      <w:r w:rsidRPr="00EB5C26">
        <w:rPr>
          <w:rFonts w:ascii="Times New Roman" w:hAnsi="Times New Roman"/>
          <w:position w:val="-1"/>
          <w:u w:val="single"/>
        </w:rPr>
        <w:t>______________________________________________________________________________</w:t>
      </w:r>
      <w:r>
        <w:rPr>
          <w:rFonts w:ascii="Times New Roman" w:hAnsi="Times New Roman"/>
          <w:position w:val="-1"/>
          <w:u w:val="single"/>
        </w:rPr>
        <w:t>__</w:t>
      </w:r>
      <w:r w:rsidR="00DA61A8">
        <w:rPr>
          <w:rFonts w:ascii="Times New Roman" w:hAnsi="Times New Roman"/>
          <w:position w:val="-1"/>
          <w:u w:val="single"/>
        </w:rPr>
        <w:t>____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pacing w:val="2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pacing w:val="2"/>
        </w:rPr>
      </w:pPr>
      <w:r w:rsidRPr="00EB5C26">
        <w:rPr>
          <w:rFonts w:ascii="Times New Roman" w:hAnsi="Times New Roman"/>
          <w:spacing w:val="2"/>
        </w:rPr>
        <w:t>Научная специальность ________________________________________________________</w:t>
      </w:r>
      <w:r w:rsidR="00DA61A8">
        <w:rPr>
          <w:rFonts w:ascii="Times New Roman" w:hAnsi="Times New Roman"/>
          <w:spacing w:val="2"/>
        </w:rPr>
        <w:t>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4" w:after="0" w:line="240" w:lineRule="auto"/>
        <w:ind w:left="3265" w:right="-20"/>
        <w:rPr>
          <w:rFonts w:ascii="Times New Roman" w:hAnsi="Times New Roman"/>
          <w:spacing w:val="2"/>
          <w:sz w:val="24"/>
          <w:szCs w:val="24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(ши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ф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р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и</w:t>
      </w:r>
      <w:r w:rsidRPr="00F868C8">
        <w:rPr>
          <w:rFonts w:ascii="Times New Roman" w:hAnsi="Times New Roman"/>
          <w:i/>
          <w:spacing w:val="-2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а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и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м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ов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а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и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-14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п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ц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и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а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л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но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ти</w:t>
      </w:r>
      <w:r w:rsidRPr="00F868C8">
        <w:rPr>
          <w:rFonts w:ascii="Times New Roman" w:hAnsi="Times New Roman"/>
          <w:i/>
          <w:spacing w:val="-15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pacing w:val="5"/>
          <w:sz w:val="20"/>
          <w:szCs w:val="20"/>
          <w:vertAlign w:val="superscript"/>
        </w:rPr>
        <w:t>а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>у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чных</w:t>
      </w:r>
      <w:r w:rsidRPr="00F868C8">
        <w:rPr>
          <w:rFonts w:ascii="Times New Roman" w:hAnsi="Times New Roman"/>
          <w:i/>
          <w:spacing w:val="-7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р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а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б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от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ик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ов, наименование отрасли наук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pacing w:val="2"/>
        </w:rPr>
      </w:pPr>
      <w:r w:rsidRPr="00EB5C26">
        <w:rPr>
          <w:rFonts w:ascii="Times New Roman" w:hAnsi="Times New Roman"/>
          <w:spacing w:val="2"/>
        </w:rPr>
        <w:t>____________________________________________________________________________</w:t>
      </w:r>
      <w:r w:rsidR="00DA61A8">
        <w:rPr>
          <w:rFonts w:ascii="Times New Roman" w:hAnsi="Times New Roman"/>
          <w:spacing w:val="2"/>
        </w:rPr>
        <w:t>_______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pacing w:val="2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</w:pPr>
      <w:r w:rsidRPr="00EB5C26">
        <w:rPr>
          <w:rFonts w:ascii="Times New Roman" w:hAnsi="Times New Roman"/>
          <w:spacing w:val="2"/>
        </w:rPr>
        <w:t>Т</w:t>
      </w:r>
      <w:r w:rsidRPr="00EB5C26">
        <w:rPr>
          <w:rFonts w:ascii="Times New Roman" w:hAnsi="Times New Roman"/>
          <w:spacing w:val="-1"/>
        </w:rPr>
        <w:t>е</w:t>
      </w:r>
      <w:r w:rsidRPr="00EB5C26">
        <w:rPr>
          <w:rFonts w:ascii="Times New Roman" w:hAnsi="Times New Roman"/>
        </w:rPr>
        <w:t>ма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тв</w:t>
      </w:r>
      <w:r w:rsidRPr="00EB5C26">
        <w:rPr>
          <w:rFonts w:ascii="Times New Roman" w:hAnsi="Times New Roman"/>
          <w:spacing w:val="1"/>
        </w:rPr>
        <w:t>ер</w:t>
      </w:r>
      <w:r w:rsidRPr="00EB5C26">
        <w:rPr>
          <w:rFonts w:ascii="Times New Roman" w:hAnsi="Times New Roman"/>
        </w:rPr>
        <w:t>ждена</w:t>
      </w:r>
      <w:r w:rsidRPr="00EB5C26">
        <w:rPr>
          <w:rFonts w:ascii="Times New Roman" w:hAnsi="Times New Roman"/>
          <w:spacing w:val="3"/>
        </w:rPr>
        <w:t xml:space="preserve"> </w:t>
      </w:r>
      <w:r w:rsidRPr="00EB5C26">
        <w:rPr>
          <w:rFonts w:ascii="Times New Roman" w:hAnsi="Times New Roman"/>
          <w:spacing w:val="-3"/>
        </w:rPr>
        <w:t>н</w:t>
      </w:r>
      <w:r w:rsidRPr="00EB5C26">
        <w:rPr>
          <w:rFonts w:ascii="Times New Roman" w:hAnsi="Times New Roman"/>
        </w:rPr>
        <w:t>а</w:t>
      </w:r>
      <w:r w:rsidRPr="00EB5C26">
        <w:rPr>
          <w:rFonts w:ascii="Times New Roman" w:hAnsi="Times New Roman"/>
          <w:spacing w:val="-1"/>
        </w:rPr>
        <w:t xml:space="preserve"> </w:t>
      </w:r>
      <w:r w:rsidRPr="00EB5C26">
        <w:rPr>
          <w:rFonts w:ascii="Times New Roman" w:hAnsi="Times New Roman"/>
        </w:rPr>
        <w:t>з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с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нии н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ч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  <w:spacing w:val="3"/>
        </w:rPr>
        <w:t>о</w:t>
      </w:r>
      <w:r w:rsidRPr="00EB5C26">
        <w:rPr>
          <w:rFonts w:ascii="Times New Roman" w:hAnsi="Times New Roman"/>
          <w:spacing w:val="-1"/>
        </w:rPr>
        <w:t>-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-1"/>
        </w:rPr>
        <w:t>е</w:t>
      </w:r>
      <w:r w:rsidRPr="00EB5C26">
        <w:rPr>
          <w:rFonts w:ascii="Times New Roman" w:hAnsi="Times New Roman"/>
          <w:spacing w:val="-2"/>
        </w:rPr>
        <w:t>х</w:t>
      </w:r>
      <w:r w:rsidRPr="00EB5C26">
        <w:rPr>
          <w:rFonts w:ascii="Times New Roman" w:hAnsi="Times New Roman"/>
        </w:rPr>
        <w:t>ничес</w:t>
      </w:r>
      <w:r w:rsidRPr="00EB5C26">
        <w:rPr>
          <w:rFonts w:ascii="Times New Roman" w:hAnsi="Times New Roman"/>
          <w:spacing w:val="1"/>
        </w:rPr>
        <w:t>ко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</w:rPr>
        <w:t>о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с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вета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 xml:space="preserve">ФГБОУ ВО Мичуринский ГАУ, </w:t>
      </w:r>
      <w:r w:rsidRPr="00EB5C26">
        <w:rPr>
          <w:rFonts w:ascii="Times New Roman" w:hAnsi="Times New Roman"/>
          <w:position w:val="-1"/>
        </w:rPr>
        <w:t>пр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position w:val="-1"/>
        </w:rPr>
        <w:t>т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spacing w:val="-2"/>
          <w:position w:val="-1"/>
        </w:rPr>
        <w:t>к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position w:val="-1"/>
        </w:rPr>
        <w:t xml:space="preserve">л 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position w:val="-1"/>
        </w:rPr>
        <w:t>т</w:t>
      </w:r>
      <w:r w:rsidRPr="00EB5C26">
        <w:rPr>
          <w:rFonts w:ascii="Times New Roman" w:hAnsi="Times New Roman"/>
          <w:spacing w:val="-1"/>
          <w:position w:val="-1"/>
        </w:rPr>
        <w:t xml:space="preserve"> </w:t>
      </w:r>
      <w:proofErr w:type="gramStart"/>
      <w:r w:rsidRPr="00EB5C26">
        <w:rPr>
          <w:rFonts w:ascii="Times New Roman" w:hAnsi="Times New Roman"/>
          <w:spacing w:val="1"/>
          <w:position w:val="-1"/>
        </w:rPr>
        <w:t>«</w:t>
      </w:r>
      <w:r w:rsidRPr="00EB5C26">
        <w:rPr>
          <w:rFonts w:ascii="Times New Roman" w:hAnsi="Times New Roman"/>
          <w:position w:val="-1"/>
          <w:u w:val="single"/>
        </w:rPr>
        <w:t xml:space="preserve"> </w:t>
      </w:r>
      <w:r w:rsidRPr="00EB5C26">
        <w:rPr>
          <w:rFonts w:ascii="Times New Roman" w:hAnsi="Times New Roman"/>
          <w:position w:val="-1"/>
          <w:u w:val="single"/>
        </w:rPr>
        <w:tab/>
      </w:r>
      <w:proofErr w:type="gramEnd"/>
      <w:r w:rsidRPr="00EB5C26">
        <w:rPr>
          <w:rFonts w:ascii="Times New Roman" w:hAnsi="Times New Roman"/>
          <w:position w:val="-1"/>
          <w:u w:val="single"/>
        </w:rPr>
        <w:t>__</w:t>
      </w:r>
      <w:r w:rsidRPr="00EB5C26">
        <w:rPr>
          <w:rFonts w:ascii="Times New Roman" w:hAnsi="Times New Roman"/>
          <w:position w:val="-1"/>
        </w:rPr>
        <w:t>»</w:t>
      </w:r>
      <w:r w:rsidRPr="00EB5C26">
        <w:rPr>
          <w:rFonts w:ascii="Times New Roman" w:hAnsi="Times New Roman"/>
          <w:spacing w:val="-1"/>
          <w:position w:val="-1"/>
        </w:rPr>
        <w:t xml:space="preserve"> </w:t>
      </w:r>
      <w:r w:rsidRPr="00EB5C26">
        <w:rPr>
          <w:rFonts w:ascii="Times New Roman" w:hAnsi="Times New Roman"/>
          <w:position w:val="-1"/>
          <w:u w:val="single"/>
        </w:rPr>
        <w:t xml:space="preserve"> </w:t>
      </w:r>
      <w:r w:rsidRPr="00EB5C26">
        <w:rPr>
          <w:rFonts w:ascii="Times New Roman" w:hAnsi="Times New Roman"/>
          <w:position w:val="-1"/>
          <w:u w:val="single"/>
        </w:rPr>
        <w:tab/>
        <w:t>________</w:t>
      </w:r>
      <w:r w:rsidRPr="00EB5C26">
        <w:rPr>
          <w:rFonts w:ascii="Times New Roman" w:hAnsi="Times New Roman"/>
          <w:spacing w:val="1"/>
          <w:position w:val="-1"/>
        </w:rPr>
        <w:t>2</w:t>
      </w:r>
      <w:r w:rsidRPr="00EB5C26">
        <w:rPr>
          <w:rFonts w:ascii="Times New Roman" w:hAnsi="Times New Roman"/>
          <w:spacing w:val="-1"/>
          <w:position w:val="-1"/>
        </w:rPr>
        <w:t>02</w:t>
      </w:r>
      <w:r w:rsidRPr="00EB5C26">
        <w:rPr>
          <w:rFonts w:ascii="Times New Roman" w:hAnsi="Times New Roman"/>
          <w:position w:val="-1"/>
          <w:u w:val="single"/>
        </w:rPr>
        <w:t xml:space="preserve"> __</w:t>
      </w:r>
      <w:r w:rsidRPr="00EB5C26">
        <w:rPr>
          <w:rFonts w:ascii="Times New Roman" w:hAnsi="Times New Roman"/>
          <w:spacing w:val="-1"/>
          <w:position w:val="-1"/>
        </w:rPr>
        <w:t>г</w:t>
      </w:r>
      <w:r w:rsidRPr="00EB5C26">
        <w:rPr>
          <w:rFonts w:ascii="Times New Roman" w:hAnsi="Times New Roman"/>
          <w:position w:val="-1"/>
        </w:rPr>
        <w:t>.</w:t>
      </w:r>
      <w:r w:rsidRPr="00EB5C26">
        <w:rPr>
          <w:rFonts w:ascii="Times New Roman" w:hAnsi="Times New Roman"/>
          <w:spacing w:val="1"/>
          <w:position w:val="-1"/>
        </w:rPr>
        <w:t xml:space="preserve"> </w:t>
      </w:r>
      <w:r w:rsidRPr="00EB5C26">
        <w:rPr>
          <w:rFonts w:ascii="Times New Roman" w:hAnsi="Times New Roman"/>
          <w:position w:val="-1"/>
        </w:rPr>
        <w:t xml:space="preserve">№ </w:t>
      </w:r>
      <w:r w:rsidRPr="00EB5C26">
        <w:rPr>
          <w:rFonts w:ascii="Times New Roman" w:hAnsi="Times New Roman"/>
          <w:position w:val="-1"/>
          <w:u w:val="single"/>
        </w:rPr>
        <w:t xml:space="preserve"> </w:t>
      </w:r>
      <w:r w:rsidRPr="00EB5C26">
        <w:rPr>
          <w:rFonts w:ascii="Times New Roman" w:hAnsi="Times New Roman"/>
          <w:position w:val="-1"/>
          <w:u w:val="single"/>
        </w:rPr>
        <w:tab/>
        <w:t>___.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2" w:after="0" w:line="110" w:lineRule="exact"/>
        <w:ind w:right="-20"/>
        <w:rPr>
          <w:rFonts w:ascii="Times New Roman" w:hAnsi="Times New Roman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</w:rPr>
      </w:pPr>
    </w:p>
    <w:p w:rsidR="004C184C" w:rsidRPr="00EB5C26" w:rsidRDefault="004C184C" w:rsidP="004C18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u w:val="single"/>
        </w:rPr>
      </w:pPr>
      <w:r w:rsidRPr="00EB5C26">
        <w:rPr>
          <w:rFonts w:ascii="Times New Roman" w:hAnsi="Times New Roman"/>
          <w:spacing w:val="-1"/>
        </w:rPr>
        <w:t>К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1"/>
        </w:rPr>
        <w:t>ф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2"/>
        </w:rPr>
        <w:t>р</w:t>
      </w:r>
      <w:r w:rsidRPr="00EB5C26">
        <w:rPr>
          <w:rFonts w:ascii="Times New Roman" w:hAnsi="Times New Roman"/>
        </w:rPr>
        <w:t xml:space="preserve">а </w:t>
      </w:r>
      <w:r w:rsidRPr="00EB5C26">
        <w:rPr>
          <w:rFonts w:ascii="Times New Roman" w:hAnsi="Times New Roman"/>
          <w:u w:val="single"/>
        </w:rPr>
        <w:t>______________________________________________________________________</w:t>
      </w:r>
      <w:r w:rsidR="00DA61A8">
        <w:rPr>
          <w:rFonts w:ascii="Times New Roman" w:hAnsi="Times New Roman"/>
          <w:u w:val="single"/>
        </w:rPr>
        <w:t>______</w:t>
      </w:r>
    </w:p>
    <w:p w:rsidR="004C184C" w:rsidRPr="00EB5C26" w:rsidRDefault="004C184C" w:rsidP="004C184C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Pr="00450753">
        <w:rPr>
          <w:rFonts w:ascii="Times New Roman" w:hAnsi="Times New Roman"/>
          <w:i/>
          <w:sz w:val="16"/>
          <w:szCs w:val="16"/>
        </w:rPr>
        <w:t>(название кафедры)</w:t>
      </w:r>
      <w:r w:rsidRPr="00450753">
        <w:rPr>
          <w:rFonts w:ascii="Times New Roman" w:hAnsi="Times New Roman"/>
          <w:i/>
          <w:sz w:val="16"/>
          <w:szCs w:val="16"/>
        </w:rPr>
        <w:br/>
      </w:r>
    </w:p>
    <w:p w:rsidR="004C184C" w:rsidRPr="00EB5C26" w:rsidRDefault="004C184C" w:rsidP="004C184C">
      <w:pPr>
        <w:widowControl w:val="0"/>
        <w:tabs>
          <w:tab w:val="left" w:pos="4400"/>
          <w:tab w:val="left" w:pos="734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</w:rPr>
      </w:pPr>
      <w:r w:rsidRPr="00EB5C26">
        <w:rPr>
          <w:rFonts w:ascii="Times New Roman" w:hAnsi="Times New Roman"/>
        </w:rPr>
        <w:t>Ср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 xml:space="preserve"> </w:t>
      </w:r>
      <w:proofErr w:type="gramStart"/>
      <w:r w:rsidRPr="00EB5C26">
        <w:rPr>
          <w:rFonts w:ascii="Times New Roman" w:hAnsi="Times New Roman"/>
        </w:rPr>
        <w:t>пр</w:t>
      </w:r>
      <w:r w:rsidRPr="00EB5C26">
        <w:rPr>
          <w:rFonts w:ascii="Times New Roman" w:hAnsi="Times New Roman"/>
          <w:spacing w:val="-2"/>
        </w:rPr>
        <w:t>и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ре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 xml:space="preserve">ния:  </w:t>
      </w:r>
      <w:r w:rsidRPr="00EB5C26">
        <w:rPr>
          <w:rFonts w:ascii="Times New Roman" w:hAnsi="Times New Roman"/>
          <w:kern w:val="28"/>
        </w:rPr>
        <w:t>с</w:t>
      </w:r>
      <w:proofErr w:type="gramEnd"/>
      <w:r w:rsidRPr="00EB5C26">
        <w:rPr>
          <w:rFonts w:ascii="Times New Roman" w:hAnsi="Times New Roman"/>
          <w:kern w:val="28"/>
        </w:rPr>
        <w:t xml:space="preserve"> «___» _______ 202_ года по «___» ______________ 202_ года.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 w:rsidRPr="00EB5C26">
        <w:rPr>
          <w:rFonts w:ascii="Times New Roman" w:hAnsi="Times New Roman"/>
        </w:rPr>
        <w:t>На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ч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</w:rPr>
        <w:t>ый</w:t>
      </w:r>
      <w:r w:rsidRPr="00EB5C26">
        <w:rPr>
          <w:rFonts w:ascii="Times New Roman" w:hAnsi="Times New Roman"/>
          <w:spacing w:val="1"/>
        </w:rPr>
        <w:t xml:space="preserve"> </w:t>
      </w:r>
      <w:proofErr w:type="gramStart"/>
      <w:r w:rsidRPr="00EB5C26">
        <w:rPr>
          <w:rFonts w:ascii="Times New Roman" w:hAnsi="Times New Roman"/>
          <w:spacing w:val="1"/>
        </w:rPr>
        <w:t>р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во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ит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 xml:space="preserve">ь </w:t>
      </w:r>
      <w:r w:rsidRPr="00EB5C26">
        <w:rPr>
          <w:rFonts w:ascii="Times New Roman" w:hAnsi="Times New Roman"/>
          <w:u w:val="single"/>
        </w:rPr>
        <w:t xml:space="preserve"> _</w:t>
      </w:r>
      <w:proofErr w:type="gramEnd"/>
      <w:r w:rsidRPr="00EB5C26">
        <w:rPr>
          <w:rFonts w:ascii="Times New Roman" w:hAnsi="Times New Roman"/>
          <w:u w:val="single"/>
        </w:rPr>
        <w:t>________________________________________________________</w:t>
      </w:r>
      <w:r w:rsidR="00DA61A8">
        <w:rPr>
          <w:rFonts w:ascii="Times New Roman" w:hAnsi="Times New Roman"/>
          <w:u w:val="single"/>
        </w:rPr>
        <w:t>______</w:t>
      </w:r>
    </w:p>
    <w:p w:rsidR="004C184C" w:rsidRPr="00450753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</w:t>
      </w:r>
      <w:r w:rsidRPr="00450753">
        <w:rPr>
          <w:rFonts w:ascii="Times New Roman" w:hAnsi="Times New Roman"/>
          <w:i/>
          <w:sz w:val="16"/>
          <w:szCs w:val="16"/>
        </w:rPr>
        <w:t xml:space="preserve">(фамилия, инициалы, ученая степень, ученое звание, должность научного руководителя) </w:t>
      </w:r>
    </w:p>
    <w:p w:rsidR="004C184C" w:rsidRPr="00EB5C26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</w:rPr>
      </w:pPr>
      <w:r w:rsidRPr="00EB5C26">
        <w:rPr>
          <w:rFonts w:ascii="Times New Roman" w:hAnsi="Times New Roman"/>
        </w:rPr>
        <w:t>______________________________________________________________________________</w:t>
      </w:r>
      <w:r w:rsidR="00DA61A8">
        <w:rPr>
          <w:rFonts w:ascii="Times New Roman" w:hAnsi="Times New Roman"/>
        </w:rPr>
        <w:t>_______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/>
          <w:i/>
          <w:spacing w:val="1"/>
          <w:position w:val="-1"/>
          <w:vertAlign w:val="superscript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</w:rPr>
      </w:pPr>
      <w:r w:rsidRPr="00EB5C26">
        <w:rPr>
          <w:rFonts w:ascii="Times New Roman" w:hAnsi="Times New Roman"/>
        </w:rPr>
        <w:t>Ин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иви</w:t>
      </w:r>
      <w:r w:rsidRPr="00EB5C26">
        <w:rPr>
          <w:rFonts w:ascii="Times New Roman" w:hAnsi="Times New Roman"/>
          <w:spacing w:val="2"/>
        </w:rPr>
        <w:t>д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>ь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</w:rPr>
        <w:t>ый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  <w:spacing w:val="3"/>
        </w:rPr>
        <w:t>а</w:t>
      </w:r>
      <w:r w:rsidRPr="00EB5C26">
        <w:rPr>
          <w:rFonts w:ascii="Times New Roman" w:hAnsi="Times New Roman"/>
        </w:rPr>
        <w:t>н прик</w:t>
      </w:r>
      <w:r w:rsidRPr="00EB5C26">
        <w:rPr>
          <w:rFonts w:ascii="Times New Roman" w:hAnsi="Times New Roman"/>
          <w:spacing w:val="1"/>
        </w:rPr>
        <w:t>ре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>яе</w:t>
      </w:r>
      <w:r w:rsidRPr="00EB5C26">
        <w:rPr>
          <w:rFonts w:ascii="Times New Roman" w:hAnsi="Times New Roman"/>
          <w:spacing w:val="-1"/>
        </w:rPr>
        <w:t>м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</w:rPr>
        <w:t>о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л</w:t>
      </w:r>
      <w:r w:rsidRPr="00EB5C26">
        <w:rPr>
          <w:rFonts w:ascii="Times New Roman" w:hAnsi="Times New Roman"/>
          <w:spacing w:val="-2"/>
        </w:rPr>
        <w:t>и</w:t>
      </w:r>
      <w:r w:rsidRPr="00EB5C26">
        <w:rPr>
          <w:rFonts w:ascii="Times New Roman" w:hAnsi="Times New Roman"/>
          <w:spacing w:val="-1"/>
        </w:rPr>
        <w:t>ц</w:t>
      </w:r>
      <w:r w:rsidRPr="00EB5C26">
        <w:rPr>
          <w:rFonts w:ascii="Times New Roman" w:hAnsi="Times New Roman"/>
        </w:rPr>
        <w:t>а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тв</w:t>
      </w:r>
      <w:r w:rsidRPr="00EB5C26">
        <w:rPr>
          <w:rFonts w:ascii="Times New Roman" w:hAnsi="Times New Roman"/>
          <w:spacing w:val="1"/>
        </w:rPr>
        <w:t>ер</w:t>
      </w:r>
      <w:r w:rsidRPr="00EB5C26">
        <w:rPr>
          <w:rFonts w:ascii="Times New Roman" w:hAnsi="Times New Roman"/>
        </w:rPr>
        <w:t xml:space="preserve">жден: 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left="708" w:right="-20"/>
        <w:rPr>
          <w:rFonts w:ascii="Times New Roman" w:hAnsi="Times New Roman"/>
        </w:rPr>
      </w:pPr>
      <w:r w:rsidRPr="00EB5C26">
        <w:rPr>
          <w:rFonts w:ascii="Times New Roman" w:hAnsi="Times New Roman"/>
        </w:rPr>
        <w:t>на заседании кафедры____________________________________________________</w:t>
      </w:r>
      <w:r w:rsidR="00DA61A8">
        <w:rPr>
          <w:rFonts w:ascii="Times New Roman" w:hAnsi="Times New Roman"/>
        </w:rPr>
        <w:t>_____</w:t>
      </w:r>
      <w:r w:rsidRPr="00EB5C26">
        <w:rPr>
          <w:rFonts w:ascii="Times New Roman" w:hAnsi="Times New Roman"/>
        </w:rPr>
        <w:t xml:space="preserve">, 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left="708" w:right="-20"/>
        <w:rPr>
          <w:rFonts w:ascii="Times New Roman" w:hAnsi="Times New Roman"/>
        </w:rPr>
      </w:pPr>
      <w:r w:rsidRPr="00EB5C2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(название </w:t>
      </w:r>
      <w:proofErr w:type="gramStart"/>
      <w:r w:rsidRPr="00EB5C26">
        <w:rPr>
          <w:rFonts w:ascii="Times New Roman" w:hAnsi="Times New Roman"/>
          <w:i/>
          <w:sz w:val="18"/>
          <w:szCs w:val="18"/>
        </w:rPr>
        <w:t>кафедры)</w:t>
      </w:r>
      <w:r w:rsidRPr="00EB5C26">
        <w:rPr>
          <w:rFonts w:ascii="Times New Roman" w:hAnsi="Times New Roman"/>
          <w:i/>
          <w:sz w:val="18"/>
          <w:szCs w:val="18"/>
        </w:rPr>
        <w:br/>
      </w:r>
      <w:r w:rsidRPr="00EB5C26">
        <w:rPr>
          <w:rFonts w:ascii="Times New Roman" w:hAnsi="Times New Roman"/>
        </w:rPr>
        <w:t>протокол</w:t>
      </w:r>
      <w:proofErr w:type="gramEnd"/>
      <w:r w:rsidRPr="00EB5C26">
        <w:rPr>
          <w:rFonts w:ascii="Times New Roman" w:hAnsi="Times New Roman"/>
        </w:rPr>
        <w:t xml:space="preserve"> №  ____ от «___» _______________202 __ года;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left="708" w:right="-20"/>
        <w:rPr>
          <w:rFonts w:ascii="Times New Roman" w:hAnsi="Times New Roman"/>
        </w:rPr>
      </w:pP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pacing w:val="-3"/>
        </w:rPr>
      </w:pPr>
      <w:r w:rsidRPr="00EB5C26">
        <w:rPr>
          <w:rFonts w:ascii="Times New Roman" w:hAnsi="Times New Roman"/>
          <w:position w:val="-1"/>
        </w:rPr>
        <w:t>__</w:t>
      </w:r>
      <w:r w:rsidRPr="00EB5C26">
        <w:rPr>
          <w:rFonts w:ascii="Times New Roman" w:hAnsi="Times New Roman"/>
          <w:position w:val="-1"/>
        </w:rPr>
        <w:tab/>
      </w:r>
      <w:r w:rsidRPr="00EB5C26">
        <w:rPr>
          <w:rFonts w:ascii="Times New Roman" w:hAnsi="Times New Roman"/>
        </w:rPr>
        <w:t>на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з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с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нии</w:t>
      </w:r>
      <w:r w:rsidRPr="00EB5C26">
        <w:rPr>
          <w:rFonts w:ascii="Times New Roman" w:hAnsi="Times New Roman"/>
          <w:spacing w:val="-2"/>
        </w:rPr>
        <w:t xml:space="preserve"> </w:t>
      </w:r>
      <w:r w:rsidRPr="00EB5C26">
        <w:rPr>
          <w:rFonts w:ascii="Times New Roman" w:hAnsi="Times New Roman"/>
        </w:rPr>
        <w:t>н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ч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  <w:spacing w:val="3"/>
        </w:rPr>
        <w:t>о</w:t>
      </w:r>
      <w:r w:rsidRPr="00EB5C26">
        <w:rPr>
          <w:rFonts w:ascii="Times New Roman" w:hAnsi="Times New Roman"/>
          <w:spacing w:val="-1"/>
        </w:rPr>
        <w:t>-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2"/>
        </w:rPr>
        <w:t>х</w:t>
      </w:r>
      <w:r w:rsidRPr="00EB5C26">
        <w:rPr>
          <w:rFonts w:ascii="Times New Roman" w:hAnsi="Times New Roman"/>
        </w:rPr>
        <w:t>ничес</w:t>
      </w:r>
      <w:r w:rsidRPr="00EB5C26">
        <w:rPr>
          <w:rFonts w:ascii="Times New Roman" w:hAnsi="Times New Roman"/>
          <w:spacing w:val="1"/>
        </w:rPr>
        <w:t>ко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</w:rPr>
        <w:t>о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с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вета</w:t>
      </w:r>
      <w:r w:rsidRPr="00EB5C26">
        <w:rPr>
          <w:rFonts w:ascii="Times New Roman" w:hAnsi="Times New Roman"/>
          <w:spacing w:val="-3"/>
        </w:rPr>
        <w:t xml:space="preserve"> ФГБОУ ВО Мичуринский ГАУ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 w:firstLine="708"/>
        <w:rPr>
          <w:rFonts w:ascii="Times New Roman" w:hAnsi="Times New Roman"/>
        </w:rPr>
      </w:pPr>
      <w:r w:rsidRPr="00EB5C26">
        <w:rPr>
          <w:rFonts w:ascii="Times New Roman" w:hAnsi="Times New Roman"/>
          <w:position w:val="-1"/>
        </w:rPr>
        <w:t>п</w:t>
      </w:r>
      <w:r w:rsidRPr="00EB5C26">
        <w:rPr>
          <w:rFonts w:ascii="Times New Roman" w:hAnsi="Times New Roman"/>
          <w:spacing w:val="-2"/>
          <w:position w:val="-1"/>
        </w:rPr>
        <w:t>р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position w:val="-1"/>
        </w:rPr>
        <w:t>т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spacing w:val="-2"/>
          <w:position w:val="-1"/>
        </w:rPr>
        <w:t>к</w:t>
      </w:r>
      <w:r w:rsidRPr="00EB5C26">
        <w:rPr>
          <w:rFonts w:ascii="Times New Roman" w:hAnsi="Times New Roman"/>
          <w:spacing w:val="1"/>
          <w:position w:val="-1"/>
        </w:rPr>
        <w:t>о</w:t>
      </w:r>
      <w:r w:rsidRPr="00EB5C26">
        <w:rPr>
          <w:rFonts w:ascii="Times New Roman" w:hAnsi="Times New Roman"/>
          <w:position w:val="-1"/>
        </w:rPr>
        <w:t>л № ___</w:t>
      </w:r>
      <w:proofErr w:type="gramStart"/>
      <w:r w:rsidRPr="00EB5C26">
        <w:rPr>
          <w:rFonts w:ascii="Times New Roman" w:hAnsi="Times New Roman"/>
          <w:position w:val="-1"/>
        </w:rPr>
        <w:t>_  от</w:t>
      </w:r>
      <w:proofErr w:type="gramEnd"/>
      <w:r w:rsidRPr="00EB5C26">
        <w:rPr>
          <w:rFonts w:ascii="Times New Roman" w:hAnsi="Times New Roman"/>
          <w:position w:val="-1"/>
        </w:rPr>
        <w:t xml:space="preserve">  </w:t>
      </w:r>
      <w:r w:rsidRPr="00EB5C26">
        <w:rPr>
          <w:rFonts w:ascii="Times New Roman" w:hAnsi="Times New Roman"/>
          <w:kern w:val="28"/>
        </w:rPr>
        <w:t>«___» _______________ 202_ года.</w:t>
      </w:r>
    </w:p>
    <w:p w:rsidR="004C184C" w:rsidRPr="00EB5C26" w:rsidRDefault="004C184C" w:rsidP="004C184C">
      <w:pPr>
        <w:widowControl w:val="0"/>
        <w:autoSpaceDE w:val="0"/>
        <w:autoSpaceDN w:val="0"/>
        <w:adjustRightInd w:val="0"/>
        <w:spacing w:before="5" w:after="0" w:line="240" w:lineRule="exact"/>
        <w:ind w:right="-20"/>
        <w:rPr>
          <w:rFonts w:ascii="Times New Roman" w:hAnsi="Times New Roman"/>
        </w:rPr>
      </w:pPr>
    </w:p>
    <w:p w:rsidR="004C184C" w:rsidRPr="00EB5C26" w:rsidRDefault="004C184C" w:rsidP="004C184C">
      <w:pPr>
        <w:widowControl w:val="0"/>
        <w:tabs>
          <w:tab w:val="left" w:pos="9260"/>
        </w:tabs>
        <w:autoSpaceDE w:val="0"/>
        <w:autoSpaceDN w:val="0"/>
        <w:adjustRightInd w:val="0"/>
        <w:spacing w:after="0" w:line="245" w:lineRule="exact"/>
        <w:ind w:right="49"/>
        <w:jc w:val="both"/>
        <w:rPr>
          <w:rFonts w:ascii="Times New Roman" w:hAnsi="Times New Roman"/>
        </w:rPr>
      </w:pPr>
      <w:r w:rsidRPr="00EB5C26">
        <w:rPr>
          <w:rFonts w:ascii="Times New Roman" w:hAnsi="Times New Roman"/>
        </w:rPr>
        <w:t>Нас</w:t>
      </w:r>
      <w:r w:rsidRPr="00EB5C26">
        <w:rPr>
          <w:rFonts w:ascii="Times New Roman" w:hAnsi="Times New Roman"/>
          <w:spacing w:val="1"/>
        </w:rPr>
        <w:t>то</w:t>
      </w:r>
      <w:r w:rsidRPr="00EB5C26">
        <w:rPr>
          <w:rFonts w:ascii="Times New Roman" w:hAnsi="Times New Roman"/>
        </w:rPr>
        <w:t>я</w:t>
      </w:r>
      <w:r w:rsidRPr="00EB5C26">
        <w:rPr>
          <w:rFonts w:ascii="Times New Roman" w:hAnsi="Times New Roman"/>
          <w:spacing w:val="-1"/>
        </w:rPr>
        <w:t>щ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й</w:t>
      </w:r>
      <w:r w:rsidRPr="00EB5C26">
        <w:rPr>
          <w:rFonts w:ascii="Times New Roman" w:hAnsi="Times New Roman"/>
          <w:spacing w:val="22"/>
        </w:rPr>
        <w:t xml:space="preserve"> </w:t>
      </w:r>
      <w:r w:rsidRPr="00EB5C26">
        <w:rPr>
          <w:rFonts w:ascii="Times New Roman" w:hAnsi="Times New Roman"/>
          <w:spacing w:val="-3"/>
        </w:rPr>
        <w:t>п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писью</w:t>
      </w:r>
      <w:r w:rsidRPr="00EB5C26">
        <w:rPr>
          <w:rFonts w:ascii="Times New Roman" w:hAnsi="Times New Roman"/>
          <w:spacing w:val="22"/>
        </w:rPr>
        <w:t xml:space="preserve"> </w:t>
      </w:r>
      <w:r w:rsidRPr="00EB5C26">
        <w:rPr>
          <w:rFonts w:ascii="Times New Roman" w:hAnsi="Times New Roman"/>
        </w:rPr>
        <w:t>подтв</w:t>
      </w:r>
      <w:r w:rsidRPr="00EB5C26">
        <w:rPr>
          <w:rFonts w:ascii="Times New Roman" w:hAnsi="Times New Roman"/>
          <w:spacing w:val="1"/>
        </w:rPr>
        <w:t>ер</w:t>
      </w:r>
      <w:r w:rsidRPr="00EB5C26">
        <w:rPr>
          <w:rFonts w:ascii="Times New Roman" w:hAnsi="Times New Roman"/>
        </w:rPr>
        <w:t>жда</w:t>
      </w:r>
      <w:r w:rsidRPr="00EB5C26">
        <w:rPr>
          <w:rFonts w:ascii="Times New Roman" w:hAnsi="Times New Roman"/>
          <w:spacing w:val="-2"/>
        </w:rPr>
        <w:t>ю</w:t>
      </w:r>
      <w:r w:rsidRPr="00EB5C26">
        <w:rPr>
          <w:rFonts w:ascii="Times New Roman" w:hAnsi="Times New Roman"/>
        </w:rPr>
        <w:t>,</w:t>
      </w:r>
      <w:r w:rsidRPr="00EB5C26">
        <w:rPr>
          <w:rFonts w:ascii="Times New Roman" w:hAnsi="Times New Roman"/>
          <w:spacing w:val="23"/>
        </w:rPr>
        <w:t xml:space="preserve"> </w:t>
      </w:r>
      <w:r w:rsidRPr="00EB5C26">
        <w:rPr>
          <w:rFonts w:ascii="Times New Roman" w:hAnsi="Times New Roman"/>
        </w:rPr>
        <w:t>что</w:t>
      </w:r>
      <w:r w:rsidRPr="00EB5C26">
        <w:rPr>
          <w:rFonts w:ascii="Times New Roman" w:hAnsi="Times New Roman"/>
          <w:spacing w:val="21"/>
        </w:rPr>
        <w:t xml:space="preserve"> </w:t>
      </w:r>
      <w:r w:rsidRPr="00EB5C26">
        <w:rPr>
          <w:rFonts w:ascii="Times New Roman" w:hAnsi="Times New Roman"/>
          <w:spacing w:val="-1"/>
        </w:rPr>
        <w:t>о</w:t>
      </w:r>
      <w:r w:rsidRPr="00EB5C26">
        <w:rPr>
          <w:rFonts w:ascii="Times New Roman" w:hAnsi="Times New Roman"/>
        </w:rPr>
        <w:t>зн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млен</w:t>
      </w:r>
      <w:r w:rsidRPr="00EB5C26">
        <w:rPr>
          <w:rFonts w:ascii="Times New Roman" w:hAnsi="Times New Roman"/>
          <w:spacing w:val="22"/>
        </w:rPr>
        <w:t xml:space="preserve"> </w:t>
      </w:r>
      <w:r w:rsidRPr="00EB5C26">
        <w:rPr>
          <w:rFonts w:ascii="Times New Roman" w:hAnsi="Times New Roman"/>
        </w:rPr>
        <w:t>с</w:t>
      </w:r>
      <w:r w:rsidRPr="00EB5C26">
        <w:rPr>
          <w:rFonts w:ascii="Times New Roman" w:hAnsi="Times New Roman"/>
          <w:spacing w:val="20"/>
        </w:rPr>
        <w:t xml:space="preserve"> </w:t>
      </w:r>
      <w:r w:rsidRPr="00EB5C26">
        <w:rPr>
          <w:rFonts w:ascii="Times New Roman" w:hAnsi="Times New Roman"/>
          <w:spacing w:val="-2"/>
        </w:rPr>
        <w:t>П</w:t>
      </w:r>
      <w:r w:rsidRPr="00EB5C26">
        <w:rPr>
          <w:rFonts w:ascii="Times New Roman" w:hAnsi="Times New Roman"/>
          <w:spacing w:val="-1"/>
        </w:rPr>
        <w:t>о</w:t>
      </w:r>
      <w:r w:rsidRPr="00EB5C26">
        <w:rPr>
          <w:rFonts w:ascii="Times New Roman" w:hAnsi="Times New Roman"/>
          <w:spacing w:val="1"/>
        </w:rPr>
        <w:t>ложением</w:t>
      </w:r>
      <w:r w:rsidRPr="00EB5C26">
        <w:rPr>
          <w:rFonts w:ascii="Times New Roman" w:hAnsi="Times New Roman"/>
        </w:rPr>
        <w:t xml:space="preserve"> о при</w:t>
      </w:r>
      <w:r w:rsidRPr="00EB5C26">
        <w:rPr>
          <w:rFonts w:ascii="Times New Roman" w:hAnsi="Times New Roman"/>
          <w:spacing w:val="1"/>
        </w:rPr>
        <w:t>кре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ния</w:t>
      </w:r>
      <w:r w:rsidRPr="00EB5C26">
        <w:rPr>
          <w:rFonts w:ascii="Times New Roman" w:hAnsi="Times New Roman"/>
          <w:spacing w:val="33"/>
        </w:rPr>
        <w:t xml:space="preserve"> 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>иц</w:t>
      </w:r>
      <w:r w:rsidRPr="00EB5C26">
        <w:rPr>
          <w:rFonts w:ascii="Times New Roman" w:hAnsi="Times New Roman"/>
          <w:spacing w:val="33"/>
        </w:rPr>
        <w:t xml:space="preserve"> </w:t>
      </w:r>
      <w:r w:rsidRPr="00EB5C26">
        <w:rPr>
          <w:rFonts w:ascii="Times New Roman" w:hAnsi="Times New Roman"/>
          <w:spacing w:val="-3"/>
        </w:rPr>
        <w:t>д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>я</w:t>
      </w:r>
      <w:r w:rsidRPr="00EB5C26">
        <w:rPr>
          <w:rFonts w:ascii="Times New Roman" w:hAnsi="Times New Roman"/>
          <w:spacing w:val="33"/>
        </w:rPr>
        <w:t xml:space="preserve"> </w:t>
      </w:r>
      <w:r w:rsidRPr="00EB5C26">
        <w:rPr>
          <w:rFonts w:ascii="Times New Roman" w:hAnsi="Times New Roman"/>
        </w:rPr>
        <w:t>под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вки</w:t>
      </w:r>
      <w:r w:rsidRPr="00EB5C26">
        <w:rPr>
          <w:rFonts w:ascii="Times New Roman" w:hAnsi="Times New Roman"/>
          <w:spacing w:val="34"/>
        </w:rPr>
        <w:t xml:space="preserve"> 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исс</w:t>
      </w:r>
      <w:r w:rsidRPr="00EB5C26">
        <w:rPr>
          <w:rFonts w:ascii="Times New Roman" w:hAnsi="Times New Roman"/>
          <w:spacing w:val="-1"/>
        </w:rPr>
        <w:t>е</w:t>
      </w:r>
      <w:r w:rsidRPr="00EB5C26">
        <w:rPr>
          <w:rFonts w:ascii="Times New Roman" w:hAnsi="Times New Roman"/>
          <w:spacing w:val="1"/>
        </w:rPr>
        <w:t>р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1"/>
        </w:rPr>
        <w:t>ц</w:t>
      </w:r>
      <w:r w:rsidRPr="00EB5C26">
        <w:rPr>
          <w:rFonts w:ascii="Times New Roman" w:hAnsi="Times New Roman"/>
        </w:rPr>
        <w:t>ии</w:t>
      </w:r>
      <w:r w:rsidRPr="00EB5C26">
        <w:rPr>
          <w:rFonts w:ascii="Times New Roman" w:hAnsi="Times New Roman"/>
          <w:spacing w:val="34"/>
        </w:rPr>
        <w:t xml:space="preserve"> </w:t>
      </w:r>
      <w:r w:rsidRPr="00EB5C26">
        <w:rPr>
          <w:rFonts w:ascii="Times New Roman" w:hAnsi="Times New Roman"/>
        </w:rPr>
        <w:t>на</w:t>
      </w:r>
      <w:r w:rsidRPr="00EB5C26">
        <w:rPr>
          <w:rFonts w:ascii="Times New Roman" w:hAnsi="Times New Roman"/>
          <w:spacing w:val="34"/>
        </w:rPr>
        <w:t xml:space="preserve"> </w:t>
      </w:r>
      <w:r w:rsidRPr="00EB5C26">
        <w:rPr>
          <w:rFonts w:ascii="Times New Roman" w:hAnsi="Times New Roman"/>
          <w:spacing w:val="-2"/>
        </w:rPr>
        <w:t>с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ис</w:t>
      </w:r>
      <w:r w:rsidRPr="00EB5C26">
        <w:rPr>
          <w:rFonts w:ascii="Times New Roman" w:hAnsi="Times New Roman"/>
          <w:spacing w:val="-2"/>
        </w:rPr>
        <w:t>к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ние</w:t>
      </w:r>
      <w:r w:rsidRPr="00EB5C26">
        <w:rPr>
          <w:rFonts w:ascii="Times New Roman" w:hAnsi="Times New Roman"/>
          <w:spacing w:val="32"/>
        </w:rPr>
        <w:t xml:space="preserve"> 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чен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й</w:t>
      </w:r>
      <w:r w:rsidRPr="00EB5C26">
        <w:rPr>
          <w:rFonts w:ascii="Times New Roman" w:hAnsi="Times New Roman"/>
          <w:spacing w:val="34"/>
        </w:rPr>
        <w:t xml:space="preserve"> </w:t>
      </w:r>
      <w:r w:rsidRPr="00EB5C26">
        <w:rPr>
          <w:rFonts w:ascii="Times New Roman" w:hAnsi="Times New Roman"/>
          <w:spacing w:val="7"/>
        </w:rPr>
        <w:t>с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пени</w:t>
      </w:r>
      <w:r w:rsidRPr="00EB5C26">
        <w:rPr>
          <w:rFonts w:ascii="Times New Roman" w:hAnsi="Times New Roman"/>
          <w:spacing w:val="34"/>
        </w:rPr>
        <w:t xml:space="preserve"> 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3"/>
        </w:rPr>
        <w:t>н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ида</w:t>
      </w:r>
      <w:r w:rsidRPr="00EB5C26">
        <w:rPr>
          <w:rFonts w:ascii="Times New Roman" w:hAnsi="Times New Roman"/>
          <w:spacing w:val="1"/>
        </w:rPr>
        <w:t>т</w:t>
      </w:r>
      <w:r w:rsidRPr="00EB5C26">
        <w:rPr>
          <w:rFonts w:ascii="Times New Roman" w:hAnsi="Times New Roman"/>
        </w:rPr>
        <w:t>а на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 xml:space="preserve">к </w:t>
      </w:r>
      <w:r w:rsidRPr="00EB5C26">
        <w:rPr>
          <w:rFonts w:ascii="Times New Roman" w:hAnsi="Times New Roman"/>
          <w:spacing w:val="-1"/>
        </w:rPr>
        <w:t>б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 xml:space="preserve">з 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сво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ния</w:t>
      </w:r>
      <w:r w:rsidRPr="00EB5C26">
        <w:rPr>
          <w:rFonts w:ascii="Times New Roman" w:hAnsi="Times New Roman"/>
          <w:spacing w:val="66"/>
        </w:rPr>
        <w:t xml:space="preserve"> </w:t>
      </w:r>
      <w:r w:rsidRPr="00EB5C26">
        <w:rPr>
          <w:rFonts w:ascii="Times New Roman" w:hAnsi="Times New Roman"/>
          <w:spacing w:val="2"/>
        </w:rPr>
        <w:t>п</w:t>
      </w:r>
      <w:r w:rsidRPr="00EB5C26">
        <w:rPr>
          <w:rFonts w:ascii="Times New Roman" w:hAnsi="Times New Roman"/>
          <w:spacing w:val="1"/>
        </w:rPr>
        <w:t>ро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  <w:spacing w:val="1"/>
        </w:rPr>
        <w:t>ра</w:t>
      </w:r>
      <w:r w:rsidRPr="00EB5C26">
        <w:rPr>
          <w:rFonts w:ascii="Times New Roman" w:hAnsi="Times New Roman"/>
          <w:spacing w:val="-2"/>
        </w:rPr>
        <w:t>м</w:t>
      </w:r>
      <w:r w:rsidRPr="00EB5C26">
        <w:rPr>
          <w:rFonts w:ascii="Times New Roman" w:hAnsi="Times New Roman"/>
        </w:rPr>
        <w:t>м</w:t>
      </w:r>
      <w:r w:rsidRPr="00EB5C26">
        <w:rPr>
          <w:rFonts w:ascii="Times New Roman" w:hAnsi="Times New Roman"/>
          <w:spacing w:val="2"/>
        </w:rPr>
        <w:t xml:space="preserve"> </w:t>
      </w:r>
      <w:r w:rsidRPr="00EB5C26">
        <w:rPr>
          <w:rFonts w:ascii="Times New Roman" w:hAnsi="Times New Roman"/>
        </w:rPr>
        <w:t>под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т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вки</w:t>
      </w:r>
      <w:r w:rsidRPr="00EB5C26">
        <w:rPr>
          <w:rFonts w:ascii="Times New Roman" w:hAnsi="Times New Roman"/>
          <w:spacing w:val="65"/>
        </w:rPr>
        <w:t xml:space="preserve"> </w:t>
      </w:r>
      <w:r w:rsidRPr="00EB5C26">
        <w:rPr>
          <w:rFonts w:ascii="Times New Roman" w:hAnsi="Times New Roman"/>
        </w:rPr>
        <w:t>на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  <w:spacing w:val="2"/>
        </w:rPr>
        <w:t>ч</w:t>
      </w:r>
      <w:r w:rsidRPr="00EB5C26">
        <w:rPr>
          <w:rFonts w:ascii="Times New Roman" w:hAnsi="Times New Roman"/>
        </w:rPr>
        <w:t>н</w:t>
      </w:r>
      <w:r w:rsidRPr="00EB5C26">
        <w:rPr>
          <w:rFonts w:ascii="Times New Roman" w:hAnsi="Times New Roman"/>
          <w:spacing w:val="6"/>
        </w:rPr>
        <w:t>о</w:t>
      </w:r>
      <w:r w:rsidRPr="00EB5C26">
        <w:rPr>
          <w:rFonts w:ascii="Times New Roman" w:hAnsi="Times New Roman"/>
          <w:spacing w:val="-1"/>
        </w:rPr>
        <w:t>-</w:t>
      </w:r>
      <w:r w:rsidRPr="00EB5C26">
        <w:rPr>
          <w:rFonts w:ascii="Times New Roman" w:hAnsi="Times New Roman"/>
        </w:rPr>
        <w:t>педа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  <w:spacing w:val="-1"/>
        </w:rPr>
        <w:t>г</w:t>
      </w:r>
      <w:r w:rsidRPr="00EB5C26">
        <w:rPr>
          <w:rFonts w:ascii="Times New Roman" w:hAnsi="Times New Roman"/>
        </w:rPr>
        <w:t>ич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ских</w:t>
      </w:r>
      <w:r w:rsidRPr="00EB5C26">
        <w:rPr>
          <w:rFonts w:ascii="Times New Roman" w:hAnsi="Times New Roman"/>
          <w:spacing w:val="65"/>
        </w:rPr>
        <w:t xml:space="preserve"> 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1"/>
        </w:rPr>
        <w:t>ро</w:t>
      </w:r>
      <w:r w:rsidRPr="00EB5C26">
        <w:rPr>
          <w:rFonts w:ascii="Times New Roman" w:hAnsi="Times New Roman"/>
        </w:rPr>
        <w:t>в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 xml:space="preserve">в 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спир</w:t>
      </w:r>
      <w:r w:rsidRPr="00EB5C26">
        <w:rPr>
          <w:rFonts w:ascii="Times New Roman" w:hAnsi="Times New Roman"/>
          <w:spacing w:val="-1"/>
        </w:rPr>
        <w:t>а</w:t>
      </w:r>
      <w:r w:rsidRPr="00EB5C26">
        <w:rPr>
          <w:rFonts w:ascii="Times New Roman" w:hAnsi="Times New Roman"/>
        </w:rPr>
        <w:t>нт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  <w:spacing w:val="1"/>
        </w:rPr>
        <w:t>р</w:t>
      </w:r>
      <w:r w:rsidRPr="00EB5C26">
        <w:rPr>
          <w:rFonts w:ascii="Times New Roman" w:hAnsi="Times New Roman"/>
        </w:rPr>
        <w:t>е ФГБОУ ВО Мичуринский ГАУ.</w:t>
      </w:r>
    </w:p>
    <w:p w:rsidR="004C184C" w:rsidRPr="00EB5C26" w:rsidRDefault="004C184C" w:rsidP="004C184C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1598"/>
        <w:jc w:val="both"/>
        <w:rPr>
          <w:rFonts w:ascii="Times New Roman" w:hAnsi="Times New Roman"/>
        </w:rPr>
      </w:pPr>
    </w:p>
    <w:p w:rsidR="004C184C" w:rsidRPr="00EB5C26" w:rsidRDefault="004C184C" w:rsidP="004C184C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9"/>
        <w:jc w:val="both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t xml:space="preserve">Проректор </w:t>
      </w:r>
    </w:p>
    <w:p w:rsidR="004C184C" w:rsidRPr="00EB5C26" w:rsidRDefault="004C184C" w:rsidP="004C184C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spacing w:val="-1"/>
        </w:rPr>
      </w:pPr>
      <w:r w:rsidRPr="00EB5C26">
        <w:rPr>
          <w:rFonts w:ascii="Times New Roman" w:hAnsi="Times New Roman"/>
          <w:spacing w:val="-1"/>
        </w:rPr>
        <w:t xml:space="preserve">на научной и инновационной </w:t>
      </w:r>
      <w:proofErr w:type="gramStart"/>
      <w:r w:rsidRPr="00EB5C26">
        <w:rPr>
          <w:rFonts w:ascii="Times New Roman" w:hAnsi="Times New Roman"/>
          <w:spacing w:val="-1"/>
        </w:rPr>
        <w:t xml:space="preserve">работе </w:t>
      </w:r>
      <w:r>
        <w:rPr>
          <w:rFonts w:ascii="Times New Roman" w:hAnsi="Times New Roman"/>
          <w:spacing w:val="-1"/>
        </w:rPr>
        <w:t xml:space="preserve"> </w:t>
      </w:r>
      <w:r w:rsidRPr="00EB5C26">
        <w:rPr>
          <w:rFonts w:ascii="Times New Roman" w:hAnsi="Times New Roman"/>
          <w:spacing w:val="-1"/>
        </w:rPr>
        <w:t>_</w:t>
      </w:r>
      <w:proofErr w:type="gramEnd"/>
      <w:r w:rsidRPr="00EB5C26">
        <w:rPr>
          <w:rFonts w:ascii="Times New Roman" w:hAnsi="Times New Roman"/>
          <w:spacing w:val="-1"/>
        </w:rPr>
        <w:t>______________________________________</w:t>
      </w:r>
      <w:r>
        <w:rPr>
          <w:rFonts w:ascii="Times New Roman" w:hAnsi="Times New Roman"/>
          <w:spacing w:val="-1"/>
        </w:rPr>
        <w:t>__________</w:t>
      </w:r>
    </w:p>
    <w:p w:rsidR="004C184C" w:rsidRDefault="004C184C" w:rsidP="004C184C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1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ФИО,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 xml:space="preserve"> у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ч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ая</w:t>
      </w:r>
      <w:r w:rsidRPr="00F868C8">
        <w:rPr>
          <w:rFonts w:ascii="Times New Roman" w:hAnsi="Times New Roman"/>
          <w:i/>
          <w:spacing w:val="-6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пень,</w:t>
      </w:r>
      <w:r w:rsidRPr="00F868C8">
        <w:rPr>
          <w:rFonts w:ascii="Times New Roman" w:hAnsi="Times New Roman"/>
          <w:i/>
          <w:spacing w:val="-7"/>
          <w:sz w:val="20"/>
          <w:szCs w:val="20"/>
          <w:vertAlign w:val="superscript"/>
        </w:rPr>
        <w:t xml:space="preserve"> ученое звание, 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д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л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ж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но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ь,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F868C8" w:rsidRDefault="004C184C" w:rsidP="004C184C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9"/>
        <w:jc w:val="both"/>
        <w:rPr>
          <w:rFonts w:ascii="Times New Roman" w:hAnsi="Times New Roman"/>
          <w:sz w:val="24"/>
          <w:szCs w:val="24"/>
        </w:rPr>
      </w:pPr>
      <w:r w:rsidRPr="00EB5C26">
        <w:rPr>
          <w:rFonts w:ascii="Times New Roman" w:hAnsi="Times New Roman"/>
          <w:spacing w:val="-1"/>
        </w:rPr>
        <w:t>З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</w:rPr>
        <w:t>ве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ющий к</w:t>
      </w:r>
      <w:r w:rsidRPr="00EB5C26">
        <w:rPr>
          <w:rFonts w:ascii="Times New Roman" w:hAnsi="Times New Roman"/>
          <w:spacing w:val="1"/>
        </w:rPr>
        <w:t>а</w:t>
      </w:r>
      <w:r w:rsidRPr="00EB5C26">
        <w:rPr>
          <w:rFonts w:ascii="Times New Roman" w:hAnsi="Times New Roman"/>
          <w:spacing w:val="-1"/>
        </w:rPr>
        <w:t>ф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  <w:spacing w:val="1"/>
        </w:rPr>
        <w:t>ро</w:t>
      </w:r>
      <w:r w:rsidRPr="00EB5C26">
        <w:rPr>
          <w:rFonts w:ascii="Times New Roman" w:hAnsi="Times New Roman"/>
        </w:rPr>
        <w:t xml:space="preserve">й </w:t>
      </w:r>
      <w:r w:rsidRPr="00EB5C26">
        <w:rPr>
          <w:rFonts w:ascii="Times New Roman" w:hAnsi="Times New Roman"/>
          <w:u w:val="single"/>
        </w:rPr>
        <w:t xml:space="preserve"> </w:t>
      </w:r>
      <w:r w:rsidRPr="00EB5C26">
        <w:rPr>
          <w:rFonts w:ascii="Times New Roman" w:hAnsi="Times New Roman"/>
          <w:u w:val="single"/>
        </w:rPr>
        <w:tab/>
      </w:r>
    </w:p>
    <w:p w:rsidR="004C184C" w:rsidRDefault="004C184C" w:rsidP="004C184C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1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 xml:space="preserve">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ФИО,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 xml:space="preserve"> у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ч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ая</w:t>
      </w:r>
      <w:r w:rsidRPr="00F868C8">
        <w:rPr>
          <w:rFonts w:ascii="Times New Roman" w:hAnsi="Times New Roman"/>
          <w:i/>
          <w:spacing w:val="-6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пень,</w:t>
      </w:r>
      <w:r w:rsidRPr="00F868C8">
        <w:rPr>
          <w:rFonts w:ascii="Times New Roman" w:hAnsi="Times New Roman"/>
          <w:i/>
          <w:spacing w:val="-7"/>
          <w:sz w:val="20"/>
          <w:szCs w:val="20"/>
          <w:vertAlign w:val="superscript"/>
        </w:rPr>
        <w:t xml:space="preserve"> ученое звание, 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д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л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ж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но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ь,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EB5C26" w:rsidRDefault="004C184C" w:rsidP="004C184C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1598"/>
        <w:jc w:val="both"/>
        <w:rPr>
          <w:rFonts w:ascii="Times New Roman" w:hAnsi="Times New Roman"/>
        </w:rPr>
      </w:pPr>
      <w:r w:rsidRPr="00EB5C26">
        <w:rPr>
          <w:rFonts w:ascii="Times New Roman" w:hAnsi="Times New Roman"/>
        </w:rPr>
        <w:t>На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ч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</w:rPr>
        <w:t>ый</w:t>
      </w:r>
      <w:r w:rsidRPr="00EB5C26">
        <w:rPr>
          <w:rFonts w:ascii="Times New Roman" w:hAnsi="Times New Roman"/>
          <w:spacing w:val="1"/>
        </w:rPr>
        <w:t xml:space="preserve"> р</w:t>
      </w:r>
      <w:r w:rsidRPr="00EB5C26">
        <w:rPr>
          <w:rFonts w:ascii="Times New Roman" w:hAnsi="Times New Roman"/>
          <w:spacing w:val="-2"/>
        </w:rPr>
        <w:t>у</w:t>
      </w:r>
      <w:r w:rsidRPr="00EB5C26">
        <w:rPr>
          <w:rFonts w:ascii="Times New Roman" w:hAnsi="Times New Roman"/>
        </w:rPr>
        <w:t>к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во</w:t>
      </w:r>
      <w:r w:rsidRPr="00EB5C26">
        <w:rPr>
          <w:rFonts w:ascii="Times New Roman" w:hAnsi="Times New Roman"/>
          <w:spacing w:val="-1"/>
        </w:rPr>
        <w:t>д</w:t>
      </w:r>
      <w:r w:rsidRPr="00EB5C26">
        <w:rPr>
          <w:rFonts w:ascii="Times New Roman" w:hAnsi="Times New Roman"/>
        </w:rPr>
        <w:t>ит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</w:rPr>
        <w:t xml:space="preserve">ь </w:t>
      </w:r>
      <w:r w:rsidRPr="00EB5C26">
        <w:rPr>
          <w:rFonts w:ascii="Times New Roman" w:hAnsi="Times New Roman"/>
          <w:u w:val="single"/>
        </w:rPr>
        <w:t xml:space="preserve"> </w:t>
      </w:r>
      <w:r w:rsidRPr="00EB5C26">
        <w:rPr>
          <w:rFonts w:ascii="Times New Roman" w:hAnsi="Times New Roman"/>
          <w:u w:val="single"/>
        </w:rPr>
        <w:tab/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ФИО,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 xml:space="preserve"> у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ч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ая</w:t>
      </w:r>
      <w:r w:rsidRPr="00F868C8">
        <w:rPr>
          <w:rFonts w:ascii="Times New Roman" w:hAnsi="Times New Roman"/>
          <w:i/>
          <w:spacing w:val="-6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пень,</w:t>
      </w:r>
      <w:r w:rsidRPr="00F868C8">
        <w:rPr>
          <w:rFonts w:ascii="Times New Roman" w:hAnsi="Times New Roman"/>
          <w:i/>
          <w:spacing w:val="-7"/>
          <w:sz w:val="20"/>
          <w:szCs w:val="20"/>
          <w:vertAlign w:val="superscript"/>
        </w:rPr>
        <w:t xml:space="preserve"> ученое звание, 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д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л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ж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но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ь, подпись</w:t>
      </w:r>
      <w:r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EB5C26" w:rsidRDefault="004C184C" w:rsidP="004C184C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right="1563"/>
        <w:jc w:val="both"/>
        <w:rPr>
          <w:rFonts w:ascii="Times New Roman" w:hAnsi="Times New Roman"/>
        </w:rPr>
      </w:pP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1"/>
        </w:rPr>
        <w:t>р</w:t>
      </w:r>
      <w:r w:rsidRPr="00EB5C26">
        <w:rPr>
          <w:rFonts w:ascii="Times New Roman" w:hAnsi="Times New Roman"/>
        </w:rPr>
        <w:t>ик</w:t>
      </w:r>
      <w:r w:rsidRPr="00EB5C26">
        <w:rPr>
          <w:rFonts w:ascii="Times New Roman" w:hAnsi="Times New Roman"/>
          <w:spacing w:val="-1"/>
        </w:rPr>
        <w:t>р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п</w:t>
      </w:r>
      <w:r w:rsidRPr="00EB5C26">
        <w:rPr>
          <w:rFonts w:ascii="Times New Roman" w:hAnsi="Times New Roman"/>
          <w:spacing w:val="-1"/>
        </w:rPr>
        <w:t>л</w:t>
      </w:r>
      <w:r w:rsidRPr="00EB5C26">
        <w:rPr>
          <w:rFonts w:ascii="Times New Roman" w:hAnsi="Times New Roman"/>
          <w:spacing w:val="1"/>
        </w:rPr>
        <w:t>е</w:t>
      </w:r>
      <w:r w:rsidRPr="00EB5C26">
        <w:rPr>
          <w:rFonts w:ascii="Times New Roman" w:hAnsi="Times New Roman"/>
        </w:rPr>
        <w:t>н</w:t>
      </w:r>
      <w:r w:rsidRPr="00EB5C26">
        <w:rPr>
          <w:rFonts w:ascii="Times New Roman" w:hAnsi="Times New Roman"/>
          <w:spacing w:val="-1"/>
        </w:rPr>
        <w:t>н</w:t>
      </w:r>
      <w:r w:rsidRPr="00EB5C26">
        <w:rPr>
          <w:rFonts w:ascii="Times New Roman" w:hAnsi="Times New Roman"/>
          <w:spacing w:val="1"/>
        </w:rPr>
        <w:t>о</w:t>
      </w:r>
      <w:r w:rsidRPr="00EB5C26">
        <w:rPr>
          <w:rFonts w:ascii="Times New Roman" w:hAnsi="Times New Roman"/>
        </w:rPr>
        <w:t>е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</w:rPr>
        <w:t>ли</w:t>
      </w:r>
      <w:r w:rsidRPr="00EB5C26">
        <w:rPr>
          <w:rFonts w:ascii="Times New Roman" w:hAnsi="Times New Roman"/>
          <w:spacing w:val="-1"/>
        </w:rPr>
        <w:t>ц</w:t>
      </w:r>
      <w:r w:rsidRPr="00EB5C26">
        <w:rPr>
          <w:rFonts w:ascii="Times New Roman" w:hAnsi="Times New Roman"/>
        </w:rPr>
        <w:t>о</w:t>
      </w:r>
      <w:r w:rsidRPr="00EB5C26">
        <w:rPr>
          <w:rFonts w:ascii="Times New Roman" w:hAnsi="Times New Roman"/>
          <w:spacing w:val="1"/>
        </w:rPr>
        <w:t xml:space="preserve"> </w:t>
      </w:r>
      <w:r w:rsidRPr="00EB5C26">
        <w:rPr>
          <w:rFonts w:ascii="Times New Roman" w:hAnsi="Times New Roman"/>
          <w:u w:val="single"/>
        </w:rPr>
        <w:t xml:space="preserve"> </w:t>
      </w:r>
      <w:r w:rsidRPr="00EB5C26">
        <w:rPr>
          <w:rFonts w:ascii="Times New Roman" w:hAnsi="Times New Roman"/>
          <w:u w:val="single"/>
        </w:rPr>
        <w:tab/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1A8" w:rsidRDefault="00DA61A8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F868C8">
        <w:rPr>
          <w:rFonts w:ascii="Times New Roman" w:hAnsi="Times New Roman"/>
          <w:b/>
          <w:bCs/>
          <w:sz w:val="24"/>
          <w:szCs w:val="24"/>
        </w:rPr>
        <w:t>осно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868C8">
        <w:rPr>
          <w:rFonts w:ascii="Times New Roman" w:hAnsi="Times New Roman"/>
          <w:b/>
          <w:bCs/>
          <w:sz w:val="24"/>
          <w:szCs w:val="24"/>
        </w:rPr>
        <w:t>б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z w:val="24"/>
          <w:szCs w:val="24"/>
        </w:rPr>
        <w:t>ра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F868C8">
        <w:rPr>
          <w:rFonts w:ascii="Times New Roman" w:hAnsi="Times New Roman"/>
          <w:b/>
          <w:bCs/>
          <w:sz w:val="24"/>
          <w:szCs w:val="24"/>
        </w:rPr>
        <w:t>ы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ссе</w:t>
      </w:r>
      <w:r w:rsidRPr="00F868C8">
        <w:rPr>
          <w:rFonts w:ascii="Times New Roman" w:hAnsi="Times New Roman"/>
          <w:b/>
          <w:bCs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аци</w:t>
      </w:r>
      <w:r w:rsidRPr="00F868C8">
        <w:rPr>
          <w:rFonts w:ascii="Times New Roman" w:hAnsi="Times New Roman"/>
          <w:b/>
          <w:bCs/>
          <w:sz w:val="24"/>
          <w:szCs w:val="24"/>
        </w:rPr>
        <w:t>и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4C184C" w:rsidRDefault="004C184C" w:rsidP="004C184C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  <w:u w:val="single"/>
        </w:rPr>
      </w:pPr>
      <w:r w:rsidRPr="00F868C8">
        <w:rPr>
          <w:rFonts w:ascii="Times New Roman" w:hAnsi="Times New Roman"/>
          <w:position w:val="-1"/>
          <w:sz w:val="24"/>
          <w:szCs w:val="24"/>
        </w:rPr>
        <w:t>Ак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F868C8">
        <w:rPr>
          <w:rFonts w:ascii="Times New Roman" w:hAnsi="Times New Roman"/>
          <w:spacing w:val="-2"/>
          <w:position w:val="-1"/>
          <w:sz w:val="24"/>
          <w:szCs w:val="24"/>
        </w:rPr>
        <w:t>у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868C8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F868C8">
        <w:rPr>
          <w:rFonts w:ascii="Times New Roman" w:hAnsi="Times New Roman"/>
          <w:position w:val="-1"/>
          <w:sz w:val="24"/>
          <w:szCs w:val="24"/>
        </w:rPr>
        <w:t>ь</w:t>
      </w:r>
      <w:r w:rsidRPr="00F868C8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F868C8">
        <w:rPr>
          <w:rFonts w:ascii="Times New Roman" w:hAnsi="Times New Roman"/>
          <w:position w:val="-1"/>
          <w:sz w:val="24"/>
          <w:szCs w:val="24"/>
        </w:rPr>
        <w:t xml:space="preserve">сть 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>те</w:t>
      </w:r>
      <w:r w:rsidRPr="00F868C8">
        <w:rPr>
          <w:rFonts w:ascii="Times New Roman" w:hAnsi="Times New Roman"/>
          <w:position w:val="-1"/>
          <w:sz w:val="24"/>
          <w:szCs w:val="24"/>
        </w:rPr>
        <w:t>мы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pacing w:val="-3"/>
          <w:position w:val="-1"/>
          <w:sz w:val="24"/>
          <w:szCs w:val="24"/>
        </w:rPr>
        <w:t>исследований</w:t>
      </w:r>
      <w:r w:rsidRPr="00F868C8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/>
          <w:position w:val="-1"/>
          <w:sz w:val="24"/>
          <w:szCs w:val="24"/>
          <w:u w:val="single"/>
        </w:rPr>
        <w:t>____________________</w:t>
      </w:r>
      <w:r w:rsidR="00DA61A8">
        <w:rPr>
          <w:rFonts w:ascii="Times New Roman" w:hAnsi="Times New Roman"/>
          <w:position w:val="-1"/>
          <w:sz w:val="24"/>
          <w:szCs w:val="24"/>
          <w:u w:val="single"/>
        </w:rPr>
        <w:t>__________________________</w:t>
      </w:r>
    </w:p>
    <w:p w:rsidR="004C184C" w:rsidRDefault="004C184C" w:rsidP="004C184C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:rsidR="004C184C" w:rsidRDefault="004C184C" w:rsidP="004C184C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pacing w:val="2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Ц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 xml:space="preserve">ь </w:t>
      </w:r>
      <w:r w:rsidRPr="00F868C8">
        <w:rPr>
          <w:rFonts w:ascii="Times New Roman" w:hAnsi="Times New Roman"/>
          <w:spacing w:val="-3"/>
          <w:position w:val="-1"/>
          <w:sz w:val="24"/>
          <w:szCs w:val="24"/>
        </w:rPr>
        <w:t>исследований</w:t>
      </w:r>
      <w:r w:rsidRPr="00F868C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_________________________________</w:t>
      </w:r>
      <w:r w:rsidR="00DA61A8">
        <w:rPr>
          <w:rFonts w:ascii="Times New Roman" w:hAnsi="Times New Roman"/>
          <w:spacing w:val="2"/>
          <w:sz w:val="24"/>
          <w:szCs w:val="24"/>
        </w:rPr>
        <w:t>___________________________</w:t>
      </w:r>
    </w:p>
    <w:p w:rsidR="004C184C" w:rsidRDefault="004C184C" w:rsidP="004C184C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pacing w:val="2"/>
          <w:sz w:val="24"/>
          <w:szCs w:val="24"/>
        </w:rPr>
        <w:t>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 w:rsidRPr="00F868C8">
        <w:rPr>
          <w:rFonts w:ascii="Times New Roman" w:hAnsi="Times New Roman"/>
          <w:sz w:val="24"/>
          <w:szCs w:val="24"/>
        </w:rPr>
        <w:t>Осн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вные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з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чи</w:t>
      </w:r>
      <w:r w:rsidRPr="00F868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3"/>
          <w:position w:val="-1"/>
          <w:sz w:val="24"/>
          <w:szCs w:val="24"/>
        </w:rPr>
        <w:t>исследований</w:t>
      </w:r>
      <w:r w:rsidRPr="00F868C8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 xml:space="preserve">я  </w:t>
      </w:r>
      <w:r w:rsidRPr="00F868C8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нови</w:t>
      </w:r>
      <w:r w:rsidRPr="00F868C8">
        <w:rPr>
          <w:rFonts w:ascii="Times New Roman" w:hAnsi="Times New Roman"/>
          <w:spacing w:val="1"/>
          <w:sz w:val="24"/>
          <w:szCs w:val="24"/>
        </w:rPr>
        <w:t>з</w:t>
      </w:r>
      <w:r w:rsidRPr="00F868C8">
        <w:rPr>
          <w:rFonts w:ascii="Times New Roman" w:hAnsi="Times New Roman"/>
          <w:sz w:val="24"/>
          <w:szCs w:val="24"/>
        </w:rPr>
        <w:t xml:space="preserve">на  </w:t>
      </w:r>
      <w:r w:rsidRPr="00F868C8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3"/>
          <w:position w:val="-1"/>
          <w:sz w:val="24"/>
          <w:szCs w:val="24"/>
        </w:rPr>
        <w:t>исследований</w:t>
      </w:r>
      <w:r w:rsidRPr="00F868C8">
        <w:rPr>
          <w:rFonts w:ascii="Times New Roman" w:hAnsi="Times New Roman"/>
          <w:sz w:val="24"/>
          <w:szCs w:val="24"/>
        </w:rPr>
        <w:t xml:space="preserve">  </w:t>
      </w:r>
      <w:r w:rsidRPr="00F868C8"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4C184C" w:rsidRDefault="004C184C" w:rsidP="004C184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ра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т</w:t>
      </w:r>
      <w:r w:rsidRPr="00F868C8">
        <w:rPr>
          <w:rFonts w:ascii="Times New Roman" w:hAnsi="Times New Roman"/>
          <w:sz w:val="24"/>
          <w:szCs w:val="24"/>
        </w:rPr>
        <w:t>и</w:t>
      </w:r>
      <w:r w:rsidRPr="00F868C8">
        <w:rPr>
          <w:rFonts w:ascii="Times New Roman" w:hAnsi="Times New Roman"/>
          <w:spacing w:val="-2"/>
          <w:sz w:val="24"/>
          <w:szCs w:val="24"/>
        </w:rPr>
        <w:t>ч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ск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я</w:t>
      </w:r>
      <w:r w:rsidRPr="00F868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зн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чи</w:t>
      </w:r>
      <w:r w:rsidRPr="00F868C8">
        <w:rPr>
          <w:rFonts w:ascii="Times New Roman" w:hAnsi="Times New Roman"/>
          <w:spacing w:val="-2"/>
          <w:sz w:val="24"/>
          <w:szCs w:val="24"/>
        </w:rPr>
        <w:t>м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 xml:space="preserve">сть результатов </w:t>
      </w:r>
      <w:proofErr w:type="gramStart"/>
      <w:r w:rsidRPr="00F868C8">
        <w:rPr>
          <w:rFonts w:ascii="Times New Roman" w:hAnsi="Times New Roman"/>
          <w:spacing w:val="-3"/>
          <w:position w:val="-1"/>
          <w:sz w:val="24"/>
          <w:szCs w:val="24"/>
        </w:rPr>
        <w:t>исследований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4C184C" w:rsidRDefault="004C184C" w:rsidP="004C184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ре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пола</w:t>
      </w:r>
      <w:r w:rsidRPr="00F868C8">
        <w:rPr>
          <w:rFonts w:ascii="Times New Roman" w:hAnsi="Times New Roman"/>
          <w:spacing w:val="-1"/>
          <w:sz w:val="24"/>
          <w:szCs w:val="24"/>
        </w:rPr>
        <w:t>г</w:t>
      </w:r>
      <w:r w:rsidRPr="00F868C8">
        <w:rPr>
          <w:rFonts w:ascii="Times New Roman" w:hAnsi="Times New Roman"/>
          <w:spacing w:val="1"/>
          <w:sz w:val="24"/>
          <w:szCs w:val="24"/>
        </w:rPr>
        <w:t>ае</w:t>
      </w:r>
      <w:r w:rsidRPr="00F868C8">
        <w:rPr>
          <w:rFonts w:ascii="Times New Roman" w:hAnsi="Times New Roman"/>
          <w:spacing w:val="-2"/>
          <w:sz w:val="24"/>
          <w:szCs w:val="24"/>
        </w:rPr>
        <w:t>м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z w:val="24"/>
          <w:szCs w:val="24"/>
        </w:rPr>
        <w:t>вн</w:t>
      </w:r>
      <w:r w:rsidRPr="00F868C8">
        <w:rPr>
          <w:rFonts w:ascii="Times New Roman" w:hAnsi="Times New Roman"/>
          <w:spacing w:val="-2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pacing w:val="1"/>
          <w:sz w:val="24"/>
          <w:szCs w:val="24"/>
        </w:rPr>
        <w:t>ре</w:t>
      </w:r>
      <w:r w:rsidRPr="00F868C8">
        <w:rPr>
          <w:rFonts w:ascii="Times New Roman" w:hAnsi="Times New Roman"/>
          <w:sz w:val="24"/>
          <w:szCs w:val="24"/>
        </w:rPr>
        <w:t>ние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4C184C" w:rsidRPr="00752F46" w:rsidRDefault="004C184C" w:rsidP="004C184C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z w:val="24"/>
          <w:szCs w:val="24"/>
        </w:rPr>
        <w:t>ик</w:t>
      </w:r>
      <w:r w:rsidRPr="00F868C8">
        <w:rPr>
          <w:rFonts w:ascii="Times New Roman" w:hAnsi="Times New Roman"/>
          <w:spacing w:val="-1"/>
          <w:sz w:val="24"/>
          <w:szCs w:val="24"/>
        </w:rPr>
        <w:t>р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z w:val="24"/>
          <w:szCs w:val="24"/>
        </w:rPr>
        <w:t>ли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о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z w:val="24"/>
          <w:szCs w:val="24"/>
        </w:rPr>
        <w:t>ый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во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ит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  <w:u w:val="single"/>
        </w:rPr>
        <w:t xml:space="preserve">  ________________________________________________________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ФИО,</w:t>
      </w:r>
      <w:r w:rsidRPr="00F868C8">
        <w:rPr>
          <w:rFonts w:ascii="Times New Roman" w:hAnsi="Times New Roman"/>
          <w:i/>
          <w:spacing w:val="-4"/>
          <w:sz w:val="20"/>
          <w:szCs w:val="20"/>
          <w:vertAlign w:val="superscript"/>
        </w:rPr>
        <w:t xml:space="preserve"> у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ч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pacing w:val="3"/>
          <w:sz w:val="20"/>
          <w:szCs w:val="20"/>
          <w:vertAlign w:val="superscript"/>
        </w:rPr>
        <w:t>н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ая</w:t>
      </w:r>
      <w:r w:rsidRPr="00F868C8">
        <w:rPr>
          <w:rFonts w:ascii="Times New Roman" w:hAnsi="Times New Roman"/>
          <w:i/>
          <w:spacing w:val="-6"/>
          <w:sz w:val="20"/>
          <w:szCs w:val="20"/>
          <w:vertAlign w:val="superscript"/>
        </w:rPr>
        <w:t xml:space="preserve"> 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е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пень,</w:t>
      </w:r>
      <w:r w:rsidRPr="00F868C8">
        <w:rPr>
          <w:rFonts w:ascii="Times New Roman" w:hAnsi="Times New Roman"/>
          <w:i/>
          <w:spacing w:val="-7"/>
          <w:sz w:val="20"/>
          <w:szCs w:val="20"/>
          <w:vertAlign w:val="superscript"/>
        </w:rPr>
        <w:t xml:space="preserve"> ученое звание, 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д</w:t>
      </w:r>
      <w:r w:rsidRPr="00F868C8">
        <w:rPr>
          <w:rFonts w:ascii="Times New Roman" w:hAnsi="Times New Roman"/>
          <w:i/>
          <w:spacing w:val="2"/>
          <w:sz w:val="20"/>
          <w:szCs w:val="20"/>
          <w:vertAlign w:val="superscript"/>
        </w:rPr>
        <w:t>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л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ж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но</w:t>
      </w: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>с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т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ь,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DA61A8" w:rsidRPr="00F868C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3" w:after="0" w:line="240" w:lineRule="exact"/>
        <w:ind w:right="-20"/>
        <w:jc w:val="right"/>
        <w:rPr>
          <w:rFonts w:ascii="Times New Roman" w:hAnsi="Times New Roman"/>
          <w:kern w:val="28"/>
          <w:sz w:val="28"/>
          <w:szCs w:val="28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t>Пр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дв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ел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ьн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F868C8">
        <w:rPr>
          <w:rFonts w:ascii="Times New Roman" w:hAnsi="Times New Roman"/>
          <w:b/>
          <w:bCs/>
          <w:sz w:val="24"/>
          <w:szCs w:val="24"/>
        </w:rPr>
        <w:t>й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F868C8">
        <w:rPr>
          <w:rFonts w:ascii="Times New Roman" w:hAnsi="Times New Roman"/>
          <w:b/>
          <w:bCs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 xml:space="preserve"> ди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ссе</w:t>
      </w:r>
      <w:r w:rsidRPr="00F868C8">
        <w:rPr>
          <w:rFonts w:ascii="Times New Roman" w:hAnsi="Times New Roman"/>
          <w:b/>
          <w:bCs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F868C8">
        <w:rPr>
          <w:rFonts w:ascii="Times New Roman" w:hAnsi="Times New Roman"/>
          <w:b/>
          <w:bCs/>
          <w:sz w:val="24"/>
          <w:szCs w:val="24"/>
        </w:rPr>
        <w:t>и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4C184C" w:rsidRDefault="004C184C" w:rsidP="004C184C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  <w:u w:val="single"/>
        </w:rPr>
      </w:pPr>
      <w:r w:rsidRPr="00F868C8">
        <w:rPr>
          <w:rFonts w:ascii="Times New Roman" w:hAnsi="Times New Roman"/>
          <w:spacing w:val="2"/>
          <w:position w:val="-1"/>
          <w:sz w:val="24"/>
          <w:szCs w:val="24"/>
        </w:rPr>
        <w:t>Т</w:t>
      </w:r>
      <w:r w:rsidRPr="00F868C8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F868C8">
        <w:rPr>
          <w:rFonts w:ascii="Times New Roman" w:hAnsi="Times New Roman"/>
          <w:position w:val="-1"/>
          <w:sz w:val="24"/>
          <w:szCs w:val="24"/>
        </w:rPr>
        <w:t>м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>а</w:t>
      </w:r>
      <w:r w:rsidRPr="00F868C8">
        <w:rPr>
          <w:rFonts w:ascii="Times New Roman" w:hAnsi="Times New Roman"/>
          <w:position w:val="-1"/>
          <w:sz w:val="24"/>
          <w:szCs w:val="24"/>
        </w:rPr>
        <w:t>:</w:t>
      </w:r>
      <w:r w:rsidRPr="00F868C8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______________________________________________________________________________</w:t>
      </w:r>
    </w:p>
    <w:p w:rsidR="004C184C" w:rsidRPr="00F868C8" w:rsidRDefault="004C184C" w:rsidP="004C184C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___________________________________________________</w:t>
      </w:r>
      <w:r w:rsidR="00DA61A8">
        <w:rPr>
          <w:rFonts w:ascii="Times New Roman" w:hAnsi="Times New Roman"/>
          <w:position w:val="-1"/>
          <w:sz w:val="24"/>
          <w:szCs w:val="24"/>
          <w:u w:val="single"/>
        </w:rPr>
        <w:t>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7" w:after="0" w:line="220" w:lineRule="exact"/>
        <w:ind w:right="-20"/>
        <w:rPr>
          <w:rFonts w:ascii="Times New Roman" w:hAnsi="Times New Roman"/>
        </w:rPr>
      </w:pPr>
    </w:p>
    <w:tbl>
      <w:tblPr>
        <w:tblW w:w="10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Вве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ва1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8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8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ключение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</w:tr>
    </w:tbl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" w:after="0" w:line="100" w:lineRule="exact"/>
        <w:ind w:right="-20"/>
        <w:rPr>
          <w:rFonts w:ascii="Times New Roman" w:hAnsi="Times New Roman"/>
          <w:sz w:val="10"/>
          <w:szCs w:val="1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z w:val="24"/>
          <w:szCs w:val="24"/>
        </w:rPr>
        <w:t>ик</w:t>
      </w:r>
      <w:r w:rsidRPr="00F868C8">
        <w:rPr>
          <w:rFonts w:ascii="Times New Roman" w:hAnsi="Times New Roman"/>
          <w:spacing w:val="-1"/>
          <w:sz w:val="24"/>
          <w:szCs w:val="24"/>
        </w:rPr>
        <w:t>р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z w:val="24"/>
          <w:szCs w:val="24"/>
        </w:rPr>
        <w:t>ли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о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z w:val="24"/>
          <w:szCs w:val="24"/>
        </w:rPr>
        <w:t>ый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во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ит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lastRenderedPageBreak/>
        <w:t>Пл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z w:val="24"/>
          <w:szCs w:val="24"/>
        </w:rPr>
        <w:t>бо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sz w:val="24"/>
          <w:szCs w:val="24"/>
        </w:rPr>
        <w:t>ы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ри</w:t>
      </w:r>
      <w:r w:rsidRPr="00F868C8">
        <w:rPr>
          <w:rFonts w:ascii="Times New Roman" w:hAnsi="Times New Roman"/>
          <w:b/>
          <w:bCs/>
          <w:sz w:val="24"/>
          <w:szCs w:val="24"/>
        </w:rPr>
        <w:t>креп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ле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нн</w:t>
      </w:r>
      <w:r w:rsidRPr="00F868C8">
        <w:rPr>
          <w:rFonts w:ascii="Times New Roman" w:hAnsi="Times New Roman"/>
          <w:b/>
          <w:bCs/>
          <w:sz w:val="24"/>
          <w:szCs w:val="24"/>
        </w:rPr>
        <w:t>ого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ли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b/>
          <w:bCs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Cs/>
          <w:spacing w:val="1"/>
          <w:sz w:val="24"/>
          <w:szCs w:val="24"/>
        </w:rPr>
        <w:t>по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под</w:t>
      </w:r>
      <w:r w:rsidRPr="00F868C8">
        <w:rPr>
          <w:rFonts w:ascii="Times New Roman" w:hAnsi="Times New Roman"/>
          <w:spacing w:val="-1"/>
          <w:sz w:val="24"/>
          <w:szCs w:val="24"/>
        </w:rPr>
        <w:t>г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т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вке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исс</w:t>
      </w:r>
      <w:r w:rsidRPr="00F868C8">
        <w:rPr>
          <w:rFonts w:ascii="Times New Roman" w:hAnsi="Times New Roman"/>
          <w:spacing w:val="1"/>
          <w:sz w:val="24"/>
          <w:szCs w:val="24"/>
        </w:rPr>
        <w:t>ер</w:t>
      </w:r>
      <w:r w:rsidRPr="00F868C8">
        <w:rPr>
          <w:rFonts w:ascii="Times New Roman" w:hAnsi="Times New Roman"/>
          <w:sz w:val="24"/>
          <w:szCs w:val="24"/>
        </w:rPr>
        <w:t>т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ии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с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ис</w:t>
      </w:r>
      <w:r w:rsidRPr="00F868C8">
        <w:rPr>
          <w:rFonts w:ascii="Times New Roman" w:hAnsi="Times New Roman"/>
          <w:spacing w:val="-2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ние</w:t>
      </w:r>
      <w:r w:rsidRPr="00F868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чен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й с</w:t>
      </w:r>
      <w:r w:rsidRPr="00F868C8">
        <w:rPr>
          <w:rFonts w:ascii="Times New Roman" w:hAnsi="Times New Roman"/>
          <w:spacing w:val="1"/>
          <w:sz w:val="24"/>
          <w:szCs w:val="24"/>
        </w:rPr>
        <w:t>те</w:t>
      </w:r>
      <w:r w:rsidRPr="00F868C8">
        <w:rPr>
          <w:rFonts w:ascii="Times New Roman" w:hAnsi="Times New Roman"/>
          <w:sz w:val="24"/>
          <w:szCs w:val="24"/>
        </w:rPr>
        <w:t>пени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pacing w:val="-2"/>
          <w:sz w:val="24"/>
          <w:szCs w:val="24"/>
        </w:rPr>
        <w:t>и</w:t>
      </w:r>
      <w:r w:rsidRPr="00F868C8">
        <w:rPr>
          <w:rFonts w:ascii="Times New Roman" w:hAnsi="Times New Roman"/>
          <w:spacing w:val="6"/>
          <w:sz w:val="24"/>
          <w:szCs w:val="24"/>
        </w:rPr>
        <w:t>д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та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к без освоения программ подготовки научно-педагогических кадров в аспирантуре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5" w:after="0" w:line="280" w:lineRule="exact"/>
        <w:ind w:right="-20"/>
        <w:rPr>
          <w:rFonts w:ascii="Times New Roman" w:hAnsi="Times New Roman"/>
          <w:sz w:val="28"/>
          <w:szCs w:val="28"/>
        </w:rPr>
      </w:pPr>
    </w:p>
    <w:tbl>
      <w:tblPr>
        <w:tblW w:w="101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607"/>
        <w:gridCol w:w="3969"/>
      </w:tblGrid>
      <w:tr w:rsidR="004C184C" w:rsidRPr="00F868C8" w:rsidTr="008B6053">
        <w:trPr>
          <w:trHeight w:hRule="exact" w:val="2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Наи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ме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Ср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вып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Первый год подготовки</w:t>
            </w: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ия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F868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сяц пе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а п</w:t>
            </w:r>
            <w:r w:rsidRPr="00F868C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Второй год подготовки</w:t>
            </w: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ия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F868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сяц второго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а п</w:t>
            </w:r>
            <w:r w:rsidRPr="00F868C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4C184C" w:rsidRPr="00F868C8" w:rsidTr="008B6053">
        <w:trPr>
          <w:trHeight w:val="286"/>
          <w:jc w:val="center"/>
        </w:trPr>
        <w:tc>
          <w:tcPr>
            <w:tcW w:w="10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Третий год подготовки</w:t>
            </w: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28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ия на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заседании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ы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84C" w:rsidRPr="00F868C8" w:rsidTr="008B6053">
        <w:trPr>
          <w:trHeight w:hRule="exact" w:val="83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з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F868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4C" w:rsidRPr="00F868C8" w:rsidRDefault="004C184C" w:rsidP="008B6053">
            <w:pPr>
              <w:widowControl w:val="0"/>
              <w:tabs>
                <w:tab w:val="left" w:pos="1200"/>
                <w:tab w:val="left" w:pos="1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след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ab/>
              <w:t>м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 xml:space="preserve">сяц третьего 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а п</w:t>
            </w:r>
            <w:r w:rsidRPr="00F868C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ик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п</w:t>
            </w:r>
            <w:r w:rsidRPr="00F868C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868C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868C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7" w:after="0" w:line="170" w:lineRule="exact"/>
        <w:ind w:right="-20"/>
        <w:rPr>
          <w:rFonts w:ascii="Times New Roman" w:hAnsi="Times New Roman"/>
          <w:sz w:val="17"/>
          <w:szCs w:val="17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z w:val="24"/>
          <w:szCs w:val="24"/>
        </w:rPr>
        <w:t>ик</w:t>
      </w:r>
      <w:r w:rsidRPr="00F868C8">
        <w:rPr>
          <w:rFonts w:ascii="Times New Roman" w:hAnsi="Times New Roman"/>
          <w:spacing w:val="-1"/>
          <w:sz w:val="24"/>
          <w:szCs w:val="24"/>
        </w:rPr>
        <w:t>р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z w:val="24"/>
          <w:szCs w:val="24"/>
        </w:rPr>
        <w:t>ли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о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z w:val="24"/>
          <w:szCs w:val="24"/>
        </w:rPr>
        <w:t>ый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во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ит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подпись)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pacing w:val="-1"/>
          <w:sz w:val="20"/>
          <w:szCs w:val="20"/>
          <w:vertAlign w:val="superscript"/>
        </w:rPr>
      </w:pP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left="720" w:right="1532" w:firstLine="72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Pr="00F868C8">
        <w:rPr>
          <w:rFonts w:ascii="Times New Roman" w:hAnsi="Times New Roman"/>
          <w:b/>
          <w:bCs/>
          <w:sz w:val="24"/>
          <w:szCs w:val="24"/>
        </w:rPr>
        <w:t>тчет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z w:val="24"/>
          <w:szCs w:val="24"/>
        </w:rPr>
        <w:t>ик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b/>
          <w:bCs/>
          <w:sz w:val="24"/>
          <w:szCs w:val="24"/>
        </w:rPr>
        <w:t>еп</w:t>
      </w:r>
      <w:r w:rsidRPr="00F868C8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868C8">
        <w:rPr>
          <w:rFonts w:ascii="Times New Roman" w:hAnsi="Times New Roman"/>
          <w:b/>
          <w:bCs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868C8">
        <w:rPr>
          <w:rFonts w:ascii="Times New Roman" w:hAnsi="Times New Roman"/>
          <w:b/>
          <w:bCs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ли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Pr="00F868C8">
        <w:rPr>
          <w:rFonts w:ascii="Times New Roman" w:hAnsi="Times New Roman"/>
          <w:b/>
          <w:bCs/>
          <w:sz w:val="24"/>
          <w:szCs w:val="24"/>
        </w:rPr>
        <w:t>а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b/>
          <w:bCs/>
          <w:sz w:val="24"/>
          <w:szCs w:val="24"/>
        </w:rPr>
        <w:t>выполнении индивидуального плана работы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4C184C" w:rsidRPr="00F868C8" w:rsidRDefault="004C184C" w:rsidP="004C184C">
      <w:pPr>
        <w:widowControl w:val="0"/>
        <w:tabs>
          <w:tab w:val="left" w:pos="4660"/>
          <w:tab w:val="left" w:pos="7200"/>
          <w:tab w:val="left" w:pos="8080"/>
        </w:tabs>
        <w:autoSpaceDE w:val="0"/>
        <w:autoSpaceDN w:val="0"/>
        <w:adjustRightInd w:val="0"/>
        <w:spacing w:after="0" w:line="240" w:lineRule="auto"/>
        <w:ind w:right="9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868C8">
        <w:rPr>
          <w:rFonts w:ascii="Times New Roman" w:hAnsi="Times New Roman"/>
          <w:sz w:val="24"/>
          <w:szCs w:val="24"/>
        </w:rPr>
        <w:t xml:space="preserve">за </w:t>
      </w:r>
      <w:r w:rsidRPr="00F868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68C8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F868C8">
        <w:rPr>
          <w:rFonts w:ascii="Times New Roman" w:hAnsi="Times New Roman"/>
          <w:spacing w:val="-1"/>
          <w:sz w:val="24"/>
          <w:szCs w:val="24"/>
        </w:rPr>
        <w:t>г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д п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pacing w:val="-1"/>
          <w:sz w:val="24"/>
          <w:szCs w:val="24"/>
        </w:rPr>
        <w:t>дг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т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pacing w:val="-3"/>
          <w:sz w:val="24"/>
          <w:szCs w:val="24"/>
        </w:rPr>
        <w:t>в</w:t>
      </w:r>
      <w:r w:rsidRPr="00F868C8">
        <w:rPr>
          <w:rFonts w:ascii="Times New Roman" w:hAnsi="Times New Roman"/>
          <w:sz w:val="24"/>
          <w:szCs w:val="24"/>
        </w:rPr>
        <w:t>ки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150" w:lineRule="exact"/>
        <w:ind w:right="-20"/>
        <w:rPr>
          <w:rFonts w:ascii="Times New Roman" w:hAnsi="Times New Roman"/>
          <w:sz w:val="15"/>
          <w:szCs w:val="15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tabs>
          <w:tab w:val="left" w:pos="97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z w:val="24"/>
          <w:szCs w:val="24"/>
        </w:rPr>
        <w:t>ик</w:t>
      </w:r>
      <w:r w:rsidRPr="00F868C8">
        <w:rPr>
          <w:rFonts w:ascii="Times New Roman" w:hAnsi="Times New Roman"/>
          <w:spacing w:val="-1"/>
          <w:sz w:val="24"/>
          <w:szCs w:val="24"/>
        </w:rPr>
        <w:t>р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>яе</w:t>
      </w:r>
      <w:r w:rsidRPr="00F868C8">
        <w:rPr>
          <w:rFonts w:ascii="Times New Roman" w:hAnsi="Times New Roman"/>
          <w:spacing w:val="1"/>
          <w:sz w:val="24"/>
          <w:szCs w:val="24"/>
        </w:rPr>
        <w:t>мо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ли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о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pacing w:val="1"/>
          <w:sz w:val="24"/>
          <w:szCs w:val="24"/>
        </w:rPr>
        <w:t>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5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4C184C" w:rsidRPr="00F868C8" w:rsidRDefault="004C184C" w:rsidP="004C184C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z w:val="24"/>
          <w:szCs w:val="24"/>
        </w:rPr>
        <w:t xml:space="preserve">1. Подготовка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ссе</w:t>
      </w:r>
      <w:r w:rsidRPr="00F868C8">
        <w:rPr>
          <w:rFonts w:ascii="Times New Roman" w:hAnsi="Times New Roman"/>
          <w:b/>
          <w:bCs/>
          <w:sz w:val="24"/>
          <w:szCs w:val="24"/>
        </w:rPr>
        <w:t>ртации: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7" w:after="0" w:line="260" w:lineRule="exact"/>
        <w:ind w:right="-20"/>
        <w:rPr>
          <w:rFonts w:ascii="Times New Roman" w:hAnsi="Times New Roman"/>
          <w:sz w:val="26"/>
          <w:szCs w:val="26"/>
        </w:rPr>
      </w:pPr>
    </w:p>
    <w:p w:rsidR="004C184C" w:rsidRDefault="004C184C" w:rsidP="004C184C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Выполненные работы</w:t>
      </w:r>
      <w:r w:rsidRPr="00F868C8">
        <w:rPr>
          <w:rFonts w:ascii="Times New Roman" w:hAnsi="Times New Roman"/>
          <w:position w:val="-1"/>
          <w:sz w:val="24"/>
          <w:szCs w:val="24"/>
        </w:rPr>
        <w:t xml:space="preserve"> по</w:t>
      </w:r>
      <w:r w:rsidRPr="00F868C8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под</w:t>
      </w:r>
      <w:r w:rsidRPr="00F868C8">
        <w:rPr>
          <w:rFonts w:ascii="Times New Roman" w:hAnsi="Times New Roman"/>
          <w:spacing w:val="-1"/>
          <w:sz w:val="24"/>
          <w:szCs w:val="24"/>
        </w:rPr>
        <w:t>г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т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вк</w:t>
      </w:r>
      <w:r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исс</w:t>
      </w:r>
      <w:r w:rsidRPr="00F868C8">
        <w:rPr>
          <w:rFonts w:ascii="Times New Roman" w:hAnsi="Times New Roman"/>
          <w:spacing w:val="1"/>
          <w:sz w:val="24"/>
          <w:szCs w:val="24"/>
        </w:rPr>
        <w:t>ер</w:t>
      </w:r>
      <w:r w:rsidRPr="00F868C8">
        <w:rPr>
          <w:rFonts w:ascii="Times New Roman" w:hAnsi="Times New Roman"/>
          <w:sz w:val="24"/>
          <w:szCs w:val="24"/>
        </w:rPr>
        <w:t>т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ии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с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ис</w:t>
      </w:r>
      <w:r w:rsidRPr="00F868C8">
        <w:rPr>
          <w:rFonts w:ascii="Times New Roman" w:hAnsi="Times New Roman"/>
          <w:spacing w:val="-2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ние</w:t>
      </w:r>
      <w:r w:rsidRPr="00F868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чен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й с</w:t>
      </w:r>
      <w:r w:rsidRPr="00F868C8">
        <w:rPr>
          <w:rFonts w:ascii="Times New Roman" w:hAnsi="Times New Roman"/>
          <w:spacing w:val="1"/>
          <w:sz w:val="24"/>
          <w:szCs w:val="24"/>
        </w:rPr>
        <w:t>те</w:t>
      </w:r>
      <w:r w:rsidRPr="00F868C8">
        <w:rPr>
          <w:rFonts w:ascii="Times New Roman" w:hAnsi="Times New Roman"/>
          <w:sz w:val="24"/>
          <w:szCs w:val="24"/>
        </w:rPr>
        <w:t>пени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pacing w:val="-2"/>
          <w:sz w:val="24"/>
          <w:szCs w:val="24"/>
        </w:rPr>
        <w:t>и</w:t>
      </w:r>
      <w:r w:rsidRPr="00F868C8">
        <w:rPr>
          <w:rFonts w:ascii="Times New Roman" w:hAnsi="Times New Roman"/>
          <w:spacing w:val="6"/>
          <w:sz w:val="24"/>
          <w:szCs w:val="24"/>
        </w:rPr>
        <w:t>д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z w:val="24"/>
          <w:szCs w:val="24"/>
        </w:rPr>
        <w:t>та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к: ___________________________________________________</w:t>
      </w:r>
      <w:r w:rsidR="00DA61A8">
        <w:rPr>
          <w:rFonts w:ascii="Times New Roman" w:hAnsi="Times New Roman"/>
          <w:sz w:val="24"/>
          <w:szCs w:val="24"/>
        </w:rPr>
        <w:t>______________________</w:t>
      </w:r>
    </w:p>
    <w:p w:rsidR="004C184C" w:rsidRPr="00F868C8" w:rsidRDefault="004C184C" w:rsidP="004C184C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</w:rPr>
        <w:t>______________________</w:t>
      </w:r>
    </w:p>
    <w:p w:rsidR="004C184C" w:rsidRPr="005E2C54" w:rsidRDefault="004C184C" w:rsidP="004C184C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  <w:u w:val="single"/>
        </w:rPr>
      </w:pPr>
      <w:r w:rsidRPr="00F868C8">
        <w:rPr>
          <w:rFonts w:ascii="Times New Roman" w:hAnsi="Times New Roman"/>
          <w:spacing w:val="-1"/>
          <w:position w:val="-1"/>
          <w:sz w:val="24"/>
          <w:szCs w:val="24"/>
        </w:rPr>
        <w:t>_</w:t>
      </w:r>
      <w:r w:rsidRPr="00F868C8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</w:p>
    <w:p w:rsidR="004C184C" w:rsidRPr="00F868C8" w:rsidRDefault="004C184C" w:rsidP="004C184C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. Сведения об опубликованных научных работах за </w:t>
      </w:r>
      <w:r>
        <w:rPr>
          <w:rFonts w:ascii="Times New Roman" w:hAnsi="Times New Roman"/>
          <w:b/>
          <w:bCs/>
          <w:sz w:val="24"/>
          <w:szCs w:val="24"/>
        </w:rPr>
        <w:t xml:space="preserve">отчетный </w:t>
      </w:r>
      <w:r w:rsidRPr="00F868C8">
        <w:rPr>
          <w:rFonts w:ascii="Times New Roman" w:hAnsi="Times New Roman"/>
          <w:b/>
          <w:bCs/>
          <w:sz w:val="24"/>
          <w:szCs w:val="24"/>
        </w:rPr>
        <w:t>период: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 xml:space="preserve">Наименование научных трудов, вид публикации, библиографические </w:t>
      </w:r>
      <w:proofErr w:type="gramStart"/>
      <w:r w:rsidRPr="00F868C8">
        <w:rPr>
          <w:rFonts w:ascii="Times New Roman" w:hAnsi="Times New Roman"/>
          <w:sz w:val="24"/>
          <w:szCs w:val="24"/>
        </w:rPr>
        <w:t>данные:</w:t>
      </w:r>
      <w:r w:rsidR="00DA61A8">
        <w:rPr>
          <w:rFonts w:ascii="Times New Roman" w:hAnsi="Times New Roman"/>
          <w:sz w:val="24"/>
          <w:szCs w:val="24"/>
        </w:rPr>
        <w:t>_</w:t>
      </w:r>
      <w:proofErr w:type="gramEnd"/>
      <w:r w:rsidR="00DA61A8">
        <w:rPr>
          <w:rFonts w:ascii="Times New Roman" w:hAnsi="Times New Roman"/>
          <w:sz w:val="24"/>
          <w:szCs w:val="24"/>
        </w:rPr>
        <w:t>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sz w:val="24"/>
          <w:szCs w:val="24"/>
        </w:rPr>
        <w:t>_________________</w:t>
      </w:r>
    </w:p>
    <w:p w:rsidR="004C184C" w:rsidRPr="005E2C54" w:rsidRDefault="004C184C" w:rsidP="004C184C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position w:val="-1"/>
          <w:sz w:val="24"/>
          <w:szCs w:val="24"/>
          <w:u w:val="single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pStyle w:val="a3"/>
        <w:widowControl w:val="0"/>
        <w:tabs>
          <w:tab w:val="left" w:pos="1520"/>
          <w:tab w:val="left" w:pos="9980"/>
        </w:tabs>
        <w:autoSpaceDE w:val="0"/>
        <w:autoSpaceDN w:val="0"/>
        <w:adjustRightInd w:val="0"/>
        <w:spacing w:after="0" w:line="240" w:lineRule="exact"/>
        <w:ind w:left="0" w:right="-20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E2C54">
        <w:rPr>
          <w:rFonts w:ascii="Times New Roman" w:hAnsi="Times New Roman"/>
          <w:b/>
          <w:bCs/>
          <w:sz w:val="24"/>
          <w:szCs w:val="24"/>
        </w:rPr>
        <w:t>Д</w:t>
      </w:r>
      <w:r w:rsidRPr="005E2C5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5E2C54">
        <w:rPr>
          <w:rFonts w:ascii="Times New Roman" w:hAnsi="Times New Roman"/>
          <w:b/>
          <w:bCs/>
          <w:spacing w:val="-4"/>
          <w:sz w:val="24"/>
          <w:szCs w:val="24"/>
        </w:rPr>
        <w:t>у</w:t>
      </w:r>
      <w:r w:rsidRPr="005E2C54">
        <w:rPr>
          <w:rFonts w:ascii="Times New Roman" w:hAnsi="Times New Roman"/>
          <w:b/>
          <w:bCs/>
          <w:sz w:val="24"/>
          <w:szCs w:val="24"/>
        </w:rPr>
        <w:t>гие</w:t>
      </w:r>
      <w:r w:rsidRPr="005E2C5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5E2C54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5E2C54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5E2C54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5E2C54">
        <w:rPr>
          <w:rFonts w:ascii="Times New Roman" w:hAnsi="Times New Roman"/>
          <w:b/>
          <w:bCs/>
          <w:sz w:val="24"/>
          <w:szCs w:val="24"/>
        </w:rPr>
        <w:t>ы</w:t>
      </w:r>
      <w:r w:rsidRPr="005E2C5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E2C54">
        <w:rPr>
          <w:rFonts w:ascii="Times New Roman" w:hAnsi="Times New Roman"/>
          <w:b/>
          <w:bCs/>
          <w:sz w:val="24"/>
          <w:szCs w:val="24"/>
        </w:rPr>
        <w:t>р</w:t>
      </w:r>
      <w:r w:rsidRPr="005E2C5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5E2C54">
        <w:rPr>
          <w:rFonts w:ascii="Times New Roman" w:hAnsi="Times New Roman"/>
          <w:b/>
          <w:bCs/>
          <w:sz w:val="24"/>
          <w:szCs w:val="24"/>
        </w:rPr>
        <w:t>б</w:t>
      </w:r>
      <w:r w:rsidRPr="005E2C54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5E2C54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5E2C54">
        <w:rPr>
          <w:rFonts w:ascii="Times New Roman" w:hAnsi="Times New Roman"/>
          <w:b/>
          <w:bCs/>
          <w:sz w:val="24"/>
          <w:szCs w:val="24"/>
        </w:rPr>
        <w:t>:</w:t>
      </w:r>
      <w:r w:rsidRPr="005E2C54">
        <w:rPr>
          <w:rFonts w:ascii="Times New Roman" w:hAnsi="Times New Roman"/>
          <w:b/>
          <w:bCs/>
          <w:spacing w:val="4"/>
          <w:sz w:val="24"/>
          <w:szCs w:val="24"/>
        </w:rPr>
        <w:t xml:space="preserve"> _______________________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__________________________</w:t>
      </w:r>
      <w:r w:rsidR="00DA61A8">
        <w:rPr>
          <w:rFonts w:ascii="Times New Roman" w:hAnsi="Times New Roman"/>
          <w:b/>
          <w:bCs/>
          <w:spacing w:val="4"/>
          <w:sz w:val="24"/>
          <w:szCs w:val="24"/>
        </w:rPr>
        <w:t>______</w:t>
      </w:r>
    </w:p>
    <w:p w:rsidR="004C184C" w:rsidRPr="005E2C54" w:rsidRDefault="004C184C" w:rsidP="004C184C">
      <w:pPr>
        <w:widowControl w:val="0"/>
        <w:tabs>
          <w:tab w:val="left" w:pos="1520"/>
          <w:tab w:val="left" w:pos="99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b/>
          <w:bCs/>
          <w:spacing w:val="4"/>
          <w:sz w:val="24"/>
          <w:szCs w:val="24"/>
        </w:rPr>
        <w:t>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16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b/>
          <w:bCs/>
          <w:spacing w:val="2"/>
          <w:position w:val="-1"/>
          <w:sz w:val="24"/>
          <w:szCs w:val="24"/>
        </w:rPr>
      </w:pP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За</w:t>
      </w:r>
      <w:r w:rsidRPr="00F868C8">
        <w:rPr>
          <w:rFonts w:ascii="Times New Roman" w:hAnsi="Times New Roman"/>
          <w:b/>
          <w:bCs/>
          <w:sz w:val="24"/>
          <w:szCs w:val="24"/>
        </w:rPr>
        <w:t>к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F868C8">
        <w:rPr>
          <w:rFonts w:ascii="Times New Roman" w:hAnsi="Times New Roman"/>
          <w:b/>
          <w:bCs/>
          <w:sz w:val="24"/>
          <w:szCs w:val="24"/>
        </w:rPr>
        <w:t>че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3"/>
          <w:sz w:val="24"/>
          <w:szCs w:val="24"/>
        </w:rPr>
        <w:t>а</w:t>
      </w:r>
      <w:r w:rsidRPr="00F868C8">
        <w:rPr>
          <w:rFonts w:ascii="Times New Roman" w:hAnsi="Times New Roman"/>
          <w:b/>
          <w:bCs/>
          <w:spacing w:val="-6"/>
          <w:sz w:val="24"/>
          <w:szCs w:val="24"/>
        </w:rPr>
        <w:t>у</w:t>
      </w:r>
      <w:r w:rsidRPr="00F868C8">
        <w:rPr>
          <w:rFonts w:ascii="Times New Roman" w:hAnsi="Times New Roman"/>
          <w:b/>
          <w:bCs/>
          <w:sz w:val="24"/>
          <w:szCs w:val="24"/>
        </w:rPr>
        <w:t>ч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z w:val="24"/>
          <w:szCs w:val="24"/>
        </w:rPr>
        <w:t>го</w:t>
      </w:r>
      <w:r w:rsidRPr="00F868C8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руководителя 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вып</w:t>
      </w:r>
      <w:r w:rsidRPr="00F868C8">
        <w:rPr>
          <w:rFonts w:ascii="Times New Roman" w:hAnsi="Times New Roman"/>
          <w:b/>
          <w:bCs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ен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ив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868C8">
        <w:rPr>
          <w:rFonts w:ascii="Times New Roman" w:hAnsi="Times New Roman"/>
          <w:b/>
          <w:bCs/>
          <w:spacing w:val="8"/>
          <w:sz w:val="24"/>
          <w:szCs w:val="24"/>
        </w:rPr>
        <w:t>д</w:t>
      </w:r>
      <w:r w:rsidRPr="00F868C8">
        <w:rPr>
          <w:rFonts w:ascii="Times New Roman" w:hAnsi="Times New Roman"/>
          <w:b/>
          <w:bCs/>
          <w:spacing w:val="-6"/>
          <w:sz w:val="24"/>
          <w:szCs w:val="24"/>
        </w:rPr>
        <w:t>у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аль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868C8">
        <w:rPr>
          <w:rFonts w:ascii="Times New Roman" w:hAnsi="Times New Roman"/>
          <w:b/>
          <w:bCs/>
          <w:spacing w:val="1"/>
          <w:sz w:val="24"/>
          <w:szCs w:val="24"/>
        </w:rPr>
        <w:t>ла</w:t>
      </w:r>
      <w:r w:rsidRPr="00F868C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F868C8">
        <w:rPr>
          <w:rFonts w:ascii="Times New Roman" w:hAnsi="Times New Roman"/>
          <w:b/>
          <w:bCs/>
          <w:position w:val="-1"/>
          <w:sz w:val="24"/>
          <w:szCs w:val="24"/>
        </w:rPr>
        <w:t>ра</w:t>
      </w:r>
      <w:r w:rsidRPr="00F868C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б</w:t>
      </w:r>
      <w:r w:rsidRPr="00F868C8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F868C8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т</w:t>
      </w:r>
      <w:r w:rsidRPr="00F868C8">
        <w:rPr>
          <w:rFonts w:ascii="Times New Roman" w:hAnsi="Times New Roman"/>
          <w:b/>
          <w:bCs/>
          <w:position w:val="-1"/>
          <w:sz w:val="24"/>
          <w:szCs w:val="24"/>
        </w:rPr>
        <w:t>ы: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DA61A8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C184C" w:rsidRPr="00F868C8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10100"/>
        </w:tabs>
        <w:autoSpaceDE w:val="0"/>
        <w:autoSpaceDN w:val="0"/>
        <w:adjustRightInd w:val="0"/>
        <w:spacing w:after="0" w:line="245" w:lineRule="exact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z w:val="24"/>
          <w:szCs w:val="24"/>
        </w:rPr>
        <w:t>ик</w:t>
      </w:r>
      <w:r w:rsidRPr="00F868C8">
        <w:rPr>
          <w:rFonts w:ascii="Times New Roman" w:hAnsi="Times New Roman"/>
          <w:spacing w:val="-1"/>
          <w:sz w:val="24"/>
          <w:szCs w:val="24"/>
        </w:rPr>
        <w:t>р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п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z w:val="24"/>
          <w:szCs w:val="24"/>
        </w:rPr>
        <w:t>н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е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z w:val="24"/>
          <w:szCs w:val="24"/>
        </w:rPr>
        <w:t>ли</w:t>
      </w:r>
      <w:r w:rsidRPr="00F868C8">
        <w:rPr>
          <w:rFonts w:ascii="Times New Roman" w:hAnsi="Times New Roman"/>
          <w:spacing w:val="-1"/>
          <w:sz w:val="24"/>
          <w:szCs w:val="24"/>
        </w:rPr>
        <w:t>ц</w:t>
      </w:r>
      <w:r w:rsidRPr="00F868C8">
        <w:rPr>
          <w:rFonts w:ascii="Times New Roman" w:hAnsi="Times New Roman"/>
          <w:sz w:val="24"/>
          <w:szCs w:val="24"/>
        </w:rPr>
        <w:t>о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</w:t>
      </w:r>
    </w:p>
    <w:p w:rsidR="004C184C" w:rsidRPr="00F868C8" w:rsidRDefault="004C184C" w:rsidP="004C184C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4C184C" w:rsidRPr="00F868C8" w:rsidRDefault="004C184C" w:rsidP="004C184C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F868C8">
        <w:rPr>
          <w:rFonts w:ascii="Times New Roman" w:hAnsi="Times New Roman"/>
          <w:sz w:val="24"/>
          <w:szCs w:val="24"/>
        </w:rPr>
        <w:t>На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ч</w:t>
      </w:r>
      <w:r w:rsidRPr="00F868C8">
        <w:rPr>
          <w:rFonts w:ascii="Times New Roman" w:hAnsi="Times New Roman"/>
          <w:spacing w:val="-1"/>
          <w:sz w:val="24"/>
          <w:szCs w:val="24"/>
        </w:rPr>
        <w:t>н</w:t>
      </w:r>
      <w:r w:rsidRPr="00F868C8">
        <w:rPr>
          <w:rFonts w:ascii="Times New Roman" w:hAnsi="Times New Roman"/>
          <w:sz w:val="24"/>
          <w:szCs w:val="24"/>
        </w:rPr>
        <w:t>ый</w:t>
      </w:r>
      <w:r w:rsidRPr="00F868C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868C8">
        <w:rPr>
          <w:rFonts w:ascii="Times New Roman" w:hAnsi="Times New Roman"/>
          <w:spacing w:val="1"/>
          <w:sz w:val="24"/>
          <w:szCs w:val="24"/>
        </w:rPr>
        <w:t>р</w:t>
      </w:r>
      <w:r w:rsidRPr="00F868C8">
        <w:rPr>
          <w:rFonts w:ascii="Times New Roman" w:hAnsi="Times New Roman"/>
          <w:spacing w:val="-2"/>
          <w:sz w:val="24"/>
          <w:szCs w:val="24"/>
        </w:rPr>
        <w:t>у</w:t>
      </w:r>
      <w:r w:rsidRPr="00F868C8">
        <w:rPr>
          <w:rFonts w:ascii="Times New Roman" w:hAnsi="Times New Roman"/>
          <w:sz w:val="24"/>
          <w:szCs w:val="24"/>
        </w:rPr>
        <w:t>к</w:t>
      </w:r>
      <w:r w:rsidRPr="00F868C8">
        <w:rPr>
          <w:rFonts w:ascii="Times New Roman" w:hAnsi="Times New Roman"/>
          <w:spacing w:val="1"/>
          <w:sz w:val="24"/>
          <w:szCs w:val="24"/>
        </w:rPr>
        <w:t>о</w:t>
      </w:r>
      <w:r w:rsidRPr="00F868C8">
        <w:rPr>
          <w:rFonts w:ascii="Times New Roman" w:hAnsi="Times New Roman"/>
          <w:sz w:val="24"/>
          <w:szCs w:val="24"/>
        </w:rPr>
        <w:t>во</w:t>
      </w:r>
      <w:r w:rsidRPr="00F868C8">
        <w:rPr>
          <w:rFonts w:ascii="Times New Roman" w:hAnsi="Times New Roman"/>
          <w:spacing w:val="-1"/>
          <w:sz w:val="24"/>
          <w:szCs w:val="24"/>
        </w:rPr>
        <w:t>д</w:t>
      </w:r>
      <w:r w:rsidRPr="00F868C8">
        <w:rPr>
          <w:rFonts w:ascii="Times New Roman" w:hAnsi="Times New Roman"/>
          <w:sz w:val="24"/>
          <w:szCs w:val="24"/>
        </w:rPr>
        <w:t>ит</w:t>
      </w:r>
      <w:r w:rsidRPr="00F868C8">
        <w:rPr>
          <w:rFonts w:ascii="Times New Roman" w:hAnsi="Times New Roman"/>
          <w:spacing w:val="1"/>
          <w:sz w:val="24"/>
          <w:szCs w:val="24"/>
        </w:rPr>
        <w:t>е</w:t>
      </w:r>
      <w:r w:rsidRPr="00F868C8">
        <w:rPr>
          <w:rFonts w:ascii="Times New Roman" w:hAnsi="Times New Roman"/>
          <w:spacing w:val="-1"/>
          <w:sz w:val="24"/>
          <w:szCs w:val="24"/>
        </w:rPr>
        <w:t>л</w:t>
      </w:r>
      <w:r w:rsidRPr="00F868C8"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  <w:u w:val="single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 w:rsidRPr="00F868C8">
        <w:rPr>
          <w:rFonts w:ascii="Times New Roman" w:hAnsi="Times New Roman"/>
          <w:i/>
          <w:spacing w:val="1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</w:t>
      </w:r>
      <w:r w:rsidRPr="00F868C8">
        <w:rPr>
          <w:rFonts w:ascii="Times New Roman" w:hAnsi="Times New Roman"/>
          <w:i/>
          <w:spacing w:val="1"/>
          <w:position w:val="-1"/>
          <w:sz w:val="24"/>
          <w:szCs w:val="24"/>
          <w:vertAlign w:val="superscript"/>
        </w:rPr>
        <w:t>ФИО</w:t>
      </w:r>
      <w:r w:rsidRPr="00F868C8">
        <w:rPr>
          <w:rFonts w:ascii="Times New Roman" w:hAnsi="Times New Roman"/>
          <w:i/>
          <w:spacing w:val="-1"/>
          <w:sz w:val="20"/>
          <w:szCs w:val="20"/>
          <w:vertAlign w:val="superscript"/>
        </w:rPr>
        <w:t>, подпись</w:t>
      </w:r>
      <w:r w:rsidRPr="00F868C8">
        <w:rPr>
          <w:rFonts w:ascii="Times New Roman" w:hAnsi="Times New Roman"/>
          <w:i/>
          <w:sz w:val="20"/>
          <w:szCs w:val="20"/>
          <w:vertAlign w:val="superscript"/>
        </w:rPr>
        <w:t>)</w:t>
      </w:r>
    </w:p>
    <w:p w:rsidR="004C184C" w:rsidRPr="00F868C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A61A8" w:rsidRDefault="00DA61A8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4C184C" w:rsidRPr="00BD2302" w:rsidRDefault="004C184C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84C" w:rsidRDefault="00DA61A8" w:rsidP="00DA61A8">
      <w:pPr>
        <w:spacing w:after="0" w:line="240" w:lineRule="auto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proofErr w:type="spellStart"/>
      <w:r w:rsidR="004C184C">
        <w:rPr>
          <w:rFonts w:ascii="Times New Roman" w:hAnsi="Times New Roman"/>
        </w:rPr>
        <w:t>И.о</w:t>
      </w:r>
      <w:proofErr w:type="spellEnd"/>
      <w:r w:rsidR="004C184C">
        <w:rPr>
          <w:rFonts w:ascii="Times New Roman" w:hAnsi="Times New Roman"/>
        </w:rPr>
        <w:t xml:space="preserve">. </w:t>
      </w:r>
      <w:proofErr w:type="gramStart"/>
      <w:r w:rsidR="004C184C">
        <w:rPr>
          <w:rFonts w:ascii="Times New Roman" w:hAnsi="Times New Roman"/>
        </w:rPr>
        <w:t>ректора  ФГБОУ</w:t>
      </w:r>
      <w:proofErr w:type="gramEnd"/>
      <w:r w:rsidR="004C184C">
        <w:rPr>
          <w:rFonts w:ascii="Times New Roman" w:hAnsi="Times New Roman"/>
        </w:rPr>
        <w:t xml:space="preserve"> ВО Мичуринский ГАУ</w:t>
      </w:r>
    </w:p>
    <w:p w:rsidR="004C184C" w:rsidRDefault="00DA61A8" w:rsidP="004C18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C184C">
        <w:rPr>
          <w:rFonts w:ascii="Times New Roman" w:hAnsi="Times New Roman"/>
        </w:rPr>
        <w:t>С.А. ЖИДКОВУ</w:t>
      </w:r>
    </w:p>
    <w:p w:rsidR="004C184C" w:rsidRDefault="004C184C" w:rsidP="004C1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прикрепленного лица</w:t>
      </w:r>
      <w:r w:rsidR="00DA61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A61A8">
        <w:rPr>
          <w:rFonts w:ascii="Times New Roman" w:hAnsi="Times New Roman"/>
        </w:rPr>
        <w:t xml:space="preserve"> ____________________________</w:t>
      </w:r>
    </w:p>
    <w:p w:rsidR="004C184C" w:rsidRPr="0024373D" w:rsidRDefault="004C184C" w:rsidP="004C184C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24373D">
        <w:rPr>
          <w:rFonts w:ascii="Times New Roman" w:hAnsi="Times New Roman"/>
          <w:i/>
          <w:sz w:val="16"/>
          <w:szCs w:val="16"/>
        </w:rPr>
        <w:t>(ФИО полностью)</w:t>
      </w:r>
    </w:p>
    <w:p w:rsidR="004C184C" w:rsidRPr="00253C8A" w:rsidRDefault="004C184C" w:rsidP="004C1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A61A8">
        <w:rPr>
          <w:rFonts w:ascii="Times New Roman" w:hAnsi="Times New Roman"/>
          <w:sz w:val="24"/>
          <w:szCs w:val="24"/>
        </w:rPr>
        <w:t xml:space="preserve">                               </w:t>
      </w:r>
      <w:r w:rsidR="00DA61A8">
        <w:rPr>
          <w:rFonts w:ascii="Times New Roman" w:hAnsi="Times New Roman"/>
        </w:rPr>
        <w:t>_____________________________</w:t>
      </w:r>
    </w:p>
    <w:p w:rsidR="004C184C" w:rsidRDefault="00DA61A8" w:rsidP="004C184C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4C184C">
        <w:rPr>
          <w:rFonts w:ascii="Times New Roman" w:hAnsi="Times New Roman"/>
        </w:rPr>
        <w:t>____________________________</w:t>
      </w:r>
    </w:p>
    <w:p w:rsidR="004C184C" w:rsidRDefault="00B72159" w:rsidP="004C184C">
      <w:pPr>
        <w:spacing w:after="0" w:line="240" w:lineRule="auto"/>
        <w:ind w:left="28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184C">
        <w:rPr>
          <w:rFonts w:ascii="Times New Roman" w:hAnsi="Times New Roman"/>
        </w:rPr>
        <w:t xml:space="preserve">научная </w:t>
      </w:r>
      <w:proofErr w:type="gramStart"/>
      <w:r w:rsidR="004C184C">
        <w:rPr>
          <w:rFonts w:ascii="Times New Roman" w:hAnsi="Times New Roman"/>
        </w:rPr>
        <w:t>специальность  _</w:t>
      </w:r>
      <w:proofErr w:type="gramEnd"/>
      <w:r w:rsidR="004C184C">
        <w:rPr>
          <w:rFonts w:ascii="Times New Roman" w:hAnsi="Times New Roman"/>
        </w:rPr>
        <w:t>__</w:t>
      </w:r>
      <w:r w:rsidR="00DA61A8">
        <w:rPr>
          <w:rFonts w:ascii="Times New Roman" w:hAnsi="Times New Roman"/>
        </w:rPr>
        <w:t>____________________________</w:t>
      </w:r>
    </w:p>
    <w:p w:rsidR="004C184C" w:rsidRPr="0093755D" w:rsidRDefault="00DA61A8" w:rsidP="004C184C">
      <w:pPr>
        <w:spacing w:after="0" w:line="240" w:lineRule="auto"/>
        <w:ind w:left="576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4C184C" w:rsidRPr="0093755D">
        <w:rPr>
          <w:rFonts w:ascii="Times New Roman" w:hAnsi="Times New Roman"/>
          <w:i/>
          <w:sz w:val="16"/>
          <w:szCs w:val="16"/>
        </w:rPr>
        <w:t>(шифр и наименование научной специальности)</w:t>
      </w:r>
    </w:p>
    <w:p w:rsidR="004C184C" w:rsidRDefault="004C184C" w:rsidP="00DA61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A61A8">
        <w:rPr>
          <w:rFonts w:ascii="Times New Roman" w:hAnsi="Times New Roman"/>
          <w:sz w:val="24"/>
          <w:szCs w:val="24"/>
        </w:rPr>
        <w:t>_______________________________</w:t>
      </w:r>
    </w:p>
    <w:p w:rsidR="004C184C" w:rsidRDefault="004C184C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год прикрепления   ______________</w:t>
      </w:r>
    </w:p>
    <w:p w:rsidR="004C184C" w:rsidRDefault="004C184C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1A8" w:rsidRDefault="00DA61A8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84C" w:rsidRDefault="004C184C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4C184C" w:rsidRDefault="004C184C" w:rsidP="004C1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84C" w:rsidRPr="008264A2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исключить меня «___»_______202__г. </w:t>
      </w:r>
      <w:r w:rsidRPr="00BD2302">
        <w:rPr>
          <w:rFonts w:ascii="Times New Roman" w:hAnsi="Times New Roman"/>
          <w:color w:val="000000"/>
          <w:sz w:val="24"/>
          <w:szCs w:val="24"/>
        </w:rPr>
        <w:t>из числа прикрепленных лиц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ФГБОУ ВО Мичуринский ГАУ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 расторгнуть договор на оказание платных образовательных услуг лицам, прикрепленным для подготовки диссертации на соискание ученой степени кандидата наук без освоения программ подготовки научно-педаго</w:t>
      </w:r>
      <w:r>
        <w:rPr>
          <w:rFonts w:ascii="Times New Roman" w:hAnsi="Times New Roman"/>
          <w:color w:val="000000"/>
          <w:sz w:val="24"/>
          <w:szCs w:val="24"/>
        </w:rPr>
        <w:t>гических кадров в аспирантуре №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_______ от </w:t>
      </w:r>
      <w:r>
        <w:rPr>
          <w:rFonts w:ascii="Times New Roman" w:hAnsi="Times New Roman"/>
          <w:color w:val="000000"/>
          <w:sz w:val="24"/>
          <w:szCs w:val="24"/>
        </w:rPr>
        <w:t>«___»_______ 202__г.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color w:val="000000"/>
          <w:sz w:val="24"/>
          <w:szCs w:val="24"/>
        </w:rPr>
        <w:t xml:space="preserve">связи с … </w:t>
      </w:r>
      <w:r w:rsidRPr="00BD2302">
        <w:rPr>
          <w:rFonts w:ascii="Times New Roman" w:hAnsi="Times New Roman"/>
          <w:color w:val="000000"/>
          <w:sz w:val="24"/>
          <w:szCs w:val="24"/>
        </w:rPr>
        <w:t>(по причине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>указать причину отчисления (по собственному желанию/ в связи с досрочным выполнением индивидуального плана работы по подготовке диссертации на соискание ученой степени кандидата наук, представлени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 на кафедру завершенного текста диссертации, получением положительного заключения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диссертаци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ю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t xml:space="preserve"> / по иным причинам).</w:t>
      </w:r>
      <w:r w:rsidRPr="00BD2302">
        <w:rPr>
          <w:rFonts w:ascii="Times New Roman" w:hAnsi="Times New Roman"/>
          <w:i/>
          <w:iCs/>
          <w:color w:val="000000"/>
          <w:sz w:val="24"/>
          <w:szCs w:val="24"/>
        </w:rPr>
        <w:br/>
      </w: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 w:rsidRPr="00BD2302">
        <w:rPr>
          <w:rFonts w:ascii="Times New Roman" w:hAnsi="Times New Roman"/>
          <w:color w:val="000000"/>
          <w:sz w:val="24"/>
          <w:szCs w:val="24"/>
        </w:rPr>
        <w:t xml:space="preserve">Услуги получал(а) с </w:t>
      </w:r>
      <w:r>
        <w:rPr>
          <w:rFonts w:ascii="Times New Roman" w:hAnsi="Times New Roman"/>
          <w:color w:val="000000"/>
          <w:sz w:val="24"/>
          <w:szCs w:val="24"/>
        </w:rPr>
        <w:t>«___» ___________ 202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softHyphen/>
        <w:t>_г.</w:t>
      </w:r>
      <w:r w:rsidRPr="00BD230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BD2302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___» _________202__г.</w:t>
      </w:r>
      <w:r w:rsidRPr="00BD230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           </w:t>
      </w: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                                       __________________       ____________________</w:t>
      </w:r>
    </w:p>
    <w:p w:rsidR="00DA61A8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i/>
          <w:color w:val="000000"/>
          <w:sz w:val="16"/>
          <w:szCs w:val="16"/>
        </w:rPr>
        <w:t xml:space="preserve">  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число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 xml:space="preserve">, месяц, </w:t>
      </w:r>
      <w:proofErr w:type="gramStart"/>
      <w:r w:rsidRPr="00097E21">
        <w:rPr>
          <w:rFonts w:ascii="Times New Roman" w:hAnsi="Times New Roman"/>
          <w:i/>
          <w:color w:val="000000"/>
          <w:sz w:val="16"/>
          <w:szCs w:val="16"/>
        </w:rPr>
        <w:t>год)</w:t>
      </w:r>
      <w:r w:rsidRPr="009375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DA61A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A61A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подпись)                                                           (</w:t>
      </w:r>
      <w:r w:rsidR="00DA61A8">
        <w:rPr>
          <w:rFonts w:ascii="Times New Roman" w:hAnsi="Times New Roman"/>
          <w:i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i/>
          <w:color w:val="000000"/>
          <w:sz w:val="16"/>
          <w:szCs w:val="16"/>
        </w:rPr>
        <w:t>ФИО</w:t>
      </w:r>
      <w:r w:rsidRPr="00097E21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4C184C" w:rsidRDefault="004C184C" w:rsidP="004C184C">
      <w:pPr>
        <w:widowControl w:val="0"/>
        <w:tabs>
          <w:tab w:val="left" w:pos="14445"/>
        </w:tabs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/>
          <w:color w:val="000000"/>
          <w:sz w:val="28"/>
          <w:szCs w:val="28"/>
        </w:rPr>
      </w:pPr>
      <w:r w:rsidRPr="0093755D">
        <w:rPr>
          <w:rFonts w:ascii="Times New Roman" w:hAnsi="Times New Roman"/>
          <w:color w:val="000000"/>
          <w:sz w:val="28"/>
          <w:szCs w:val="28"/>
        </w:rPr>
        <w:br/>
      </w:r>
    </w:p>
    <w:p w:rsidR="004C184C" w:rsidRDefault="004C184C" w:rsidP="004C184C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4C184C" w:rsidRPr="00253C8A" w:rsidRDefault="004C184C" w:rsidP="004C184C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Pr="00253C8A">
        <w:rPr>
          <w:rFonts w:ascii="Times New Roman" w:hAnsi="Times New Roman"/>
        </w:rPr>
        <w:t xml:space="preserve"> </w:t>
      </w:r>
    </w:p>
    <w:p w:rsidR="004C184C" w:rsidRPr="00253C8A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4C184C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(подпись)                                                        (ФИО)</w:t>
      </w:r>
    </w:p>
    <w:p w:rsidR="004C184C" w:rsidRPr="00253C8A" w:rsidRDefault="004C184C" w:rsidP="004C184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Директор института     ____________________________________________________</w:t>
      </w:r>
    </w:p>
    <w:p w:rsidR="004C184C" w:rsidRPr="00253C8A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4C184C" w:rsidRPr="00723F1F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(ФИО)</w:t>
      </w:r>
    </w:p>
    <w:p w:rsidR="004C184C" w:rsidRPr="00253C8A" w:rsidRDefault="004C184C" w:rsidP="004C184C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Заведующий кафедрой ____________________________________________________</w:t>
      </w:r>
    </w:p>
    <w:p w:rsidR="004C184C" w:rsidRPr="00253C8A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4C184C" w:rsidRPr="00723F1F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(подпись)                                                        (ФИО)</w:t>
      </w:r>
    </w:p>
    <w:p w:rsidR="004C184C" w:rsidRPr="00253C8A" w:rsidRDefault="004C184C" w:rsidP="004C184C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</w:t>
      </w:r>
      <w:r w:rsidRPr="00253C8A">
        <w:rPr>
          <w:rFonts w:ascii="Times New Roman" w:hAnsi="Times New Roman"/>
        </w:rPr>
        <w:t xml:space="preserve">     ____________________________________________________</w:t>
      </w:r>
    </w:p>
    <w:p w:rsidR="004C184C" w:rsidRPr="00253C8A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53C8A">
        <w:rPr>
          <w:rFonts w:ascii="Times New Roman" w:hAnsi="Times New Roman"/>
        </w:rPr>
        <w:t>_______________       ____________________       ______________________________</w:t>
      </w:r>
    </w:p>
    <w:p w:rsidR="004C184C" w:rsidRPr="0093755D" w:rsidRDefault="004C184C" w:rsidP="004C184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Pr="00723F1F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723F1F">
        <w:rPr>
          <w:rFonts w:ascii="Times New Roman" w:hAnsi="Times New Roman"/>
          <w:i/>
          <w:sz w:val="18"/>
          <w:szCs w:val="18"/>
        </w:rPr>
        <w:t>дата)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                                  (подпись)                                                        (ФИО</w:t>
      </w:r>
    </w:p>
    <w:p w:rsidR="00EC279E" w:rsidRPr="009E5712" w:rsidRDefault="00EC279E" w:rsidP="004C184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sectPr w:rsidR="00EC279E" w:rsidRPr="009E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4F26247"/>
    <w:multiLevelType w:val="multilevel"/>
    <w:tmpl w:val="F844E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60" w:hanging="2160"/>
      </w:pPr>
      <w:rPr>
        <w:rFonts w:hint="default"/>
      </w:rPr>
    </w:lvl>
  </w:abstractNum>
  <w:abstractNum w:abstractNumId="6">
    <w:nsid w:val="081A7C25"/>
    <w:multiLevelType w:val="multilevel"/>
    <w:tmpl w:val="C1EC11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08EC7EB5"/>
    <w:multiLevelType w:val="multilevel"/>
    <w:tmpl w:val="46103D4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0AD25EE8"/>
    <w:multiLevelType w:val="multilevel"/>
    <w:tmpl w:val="5CE8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0B253EC4"/>
    <w:multiLevelType w:val="hybridMultilevel"/>
    <w:tmpl w:val="678A9BA4"/>
    <w:lvl w:ilvl="0" w:tplc="8684D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9D2391"/>
    <w:multiLevelType w:val="multilevel"/>
    <w:tmpl w:val="315E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580B06"/>
    <w:multiLevelType w:val="hybridMultilevel"/>
    <w:tmpl w:val="39FE2EDC"/>
    <w:lvl w:ilvl="0" w:tplc="18B67522">
      <w:start w:val="2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2">
    <w:nsid w:val="1D4C12E6"/>
    <w:multiLevelType w:val="hybridMultilevel"/>
    <w:tmpl w:val="49A0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6F55"/>
    <w:multiLevelType w:val="multilevel"/>
    <w:tmpl w:val="9D30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1B5266C"/>
    <w:multiLevelType w:val="multilevel"/>
    <w:tmpl w:val="B928A94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1F71103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331E5604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4F6E72CB"/>
    <w:multiLevelType w:val="hybridMultilevel"/>
    <w:tmpl w:val="1E4C8E76"/>
    <w:lvl w:ilvl="0" w:tplc="C2387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25407"/>
    <w:multiLevelType w:val="multilevel"/>
    <w:tmpl w:val="00000006"/>
    <w:lvl w:ilvl="0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59E90D08"/>
    <w:multiLevelType w:val="hybridMultilevel"/>
    <w:tmpl w:val="191A7B5A"/>
    <w:lvl w:ilvl="0" w:tplc="E3CCC55E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BB72C18"/>
    <w:multiLevelType w:val="hybridMultilevel"/>
    <w:tmpl w:val="C0F64840"/>
    <w:lvl w:ilvl="0" w:tplc="961C4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5D53DB"/>
    <w:multiLevelType w:val="multilevel"/>
    <w:tmpl w:val="09AEA1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16"/>
  </w:num>
  <w:num w:numId="18">
    <w:abstractNumId w:val="4"/>
  </w:num>
  <w:num w:numId="19">
    <w:abstractNumId w:val="20"/>
  </w:num>
  <w:num w:numId="20">
    <w:abstractNumId w:val="9"/>
  </w:num>
  <w:num w:numId="21">
    <w:abstractNumId w:val="20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B"/>
    <w:rsid w:val="000256F0"/>
    <w:rsid w:val="000521ED"/>
    <w:rsid w:val="00064E88"/>
    <w:rsid w:val="00082ECF"/>
    <w:rsid w:val="0008428F"/>
    <w:rsid w:val="00085DE6"/>
    <w:rsid w:val="000B45CA"/>
    <w:rsid w:val="000D5A1D"/>
    <w:rsid w:val="000D64E3"/>
    <w:rsid w:val="000E7C23"/>
    <w:rsid w:val="001158A8"/>
    <w:rsid w:val="00126E3F"/>
    <w:rsid w:val="00146042"/>
    <w:rsid w:val="00164D3C"/>
    <w:rsid w:val="001B73E9"/>
    <w:rsid w:val="0024373D"/>
    <w:rsid w:val="002442AD"/>
    <w:rsid w:val="00253C8A"/>
    <w:rsid w:val="002944AB"/>
    <w:rsid w:val="00363238"/>
    <w:rsid w:val="003915E5"/>
    <w:rsid w:val="003A559D"/>
    <w:rsid w:val="003E3E58"/>
    <w:rsid w:val="0040770B"/>
    <w:rsid w:val="00427FA3"/>
    <w:rsid w:val="004423A7"/>
    <w:rsid w:val="00442E6E"/>
    <w:rsid w:val="00450753"/>
    <w:rsid w:val="0049140E"/>
    <w:rsid w:val="004934B6"/>
    <w:rsid w:val="004C184C"/>
    <w:rsid w:val="004D253A"/>
    <w:rsid w:val="004F4485"/>
    <w:rsid w:val="00562CC9"/>
    <w:rsid w:val="005E2C54"/>
    <w:rsid w:val="00656543"/>
    <w:rsid w:val="006650A1"/>
    <w:rsid w:val="006764EE"/>
    <w:rsid w:val="00685816"/>
    <w:rsid w:val="006D2CEC"/>
    <w:rsid w:val="006F27DB"/>
    <w:rsid w:val="00723F1F"/>
    <w:rsid w:val="007425C4"/>
    <w:rsid w:val="00744FCC"/>
    <w:rsid w:val="00765FAC"/>
    <w:rsid w:val="00770777"/>
    <w:rsid w:val="007C1267"/>
    <w:rsid w:val="007D19E3"/>
    <w:rsid w:val="008768C5"/>
    <w:rsid w:val="008B6053"/>
    <w:rsid w:val="00931DDD"/>
    <w:rsid w:val="009D09E3"/>
    <w:rsid w:val="009E5712"/>
    <w:rsid w:val="00A01F7F"/>
    <w:rsid w:val="00A94D36"/>
    <w:rsid w:val="00AE1553"/>
    <w:rsid w:val="00B72159"/>
    <w:rsid w:val="00BB4419"/>
    <w:rsid w:val="00BE7757"/>
    <w:rsid w:val="00C63D93"/>
    <w:rsid w:val="00D62BD5"/>
    <w:rsid w:val="00D70EEE"/>
    <w:rsid w:val="00DA61A8"/>
    <w:rsid w:val="00DF7106"/>
    <w:rsid w:val="00E32FA7"/>
    <w:rsid w:val="00E44057"/>
    <w:rsid w:val="00E9599B"/>
    <w:rsid w:val="00EC279E"/>
    <w:rsid w:val="00ED2015"/>
    <w:rsid w:val="00EE02C4"/>
    <w:rsid w:val="00EF28EF"/>
    <w:rsid w:val="00FA4750"/>
    <w:rsid w:val="00FE1563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D74D-30E3-4E9B-B878-56677F01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5C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E7757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B45CA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57"/>
    <w:pPr>
      <w:ind w:left="720"/>
      <w:contextualSpacing/>
    </w:pPr>
  </w:style>
  <w:style w:type="character" w:customStyle="1" w:styleId="a4">
    <w:name w:val="Основной текст_"/>
    <w:link w:val="11"/>
    <w:rsid w:val="004423A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423A7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BE775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7757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B45C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B45CA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0B45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B45CA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0B45C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B45CA"/>
    <w:rPr>
      <w:rFonts w:ascii="Calibri" w:eastAsia="Times New Roman" w:hAnsi="Calibri" w:cs="Times New Roman"/>
      <w:lang w:val="x-none" w:eastAsia="x-none"/>
    </w:rPr>
  </w:style>
  <w:style w:type="character" w:customStyle="1" w:styleId="21">
    <w:name w:val="Знак Знак2"/>
    <w:rsid w:val="000B45CA"/>
    <w:rPr>
      <w:rFonts w:ascii="Calibri" w:eastAsia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0B45CA"/>
  </w:style>
  <w:style w:type="paragraph" w:styleId="ab">
    <w:name w:val="Balloon Text"/>
    <w:basedOn w:val="a"/>
    <w:link w:val="ac"/>
    <w:uiPriority w:val="99"/>
    <w:semiHidden/>
    <w:unhideWhenUsed/>
    <w:rsid w:val="000B45C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0B45CA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2">
    <w:name w:val="Заголовок №2_"/>
    <w:link w:val="23"/>
    <w:rsid w:val="000B45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0B45CA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4">
    <w:name w:val="Основной текст (4)_"/>
    <w:link w:val="40"/>
    <w:uiPriority w:val="99"/>
    <w:rsid w:val="000B45C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45CA"/>
    <w:pPr>
      <w:widowControl w:val="0"/>
      <w:shd w:val="clear" w:color="auto" w:fill="FFFFFF"/>
      <w:spacing w:before="480" w:after="9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Знак1"/>
    <w:link w:val="ad"/>
    <w:uiPriority w:val="99"/>
    <w:rsid w:val="000B45CA"/>
    <w:rPr>
      <w:rFonts w:ascii="Times New Roman" w:hAnsi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2"/>
    <w:uiPriority w:val="99"/>
    <w:rsid w:val="000B45CA"/>
    <w:pPr>
      <w:widowControl w:val="0"/>
      <w:shd w:val="clear" w:color="auto" w:fill="FFFFFF"/>
      <w:spacing w:after="0" w:line="326" w:lineRule="exact"/>
    </w:pPr>
    <w:rPr>
      <w:rFonts w:ascii="Times New Roman" w:hAnsi="Times New Roman"/>
      <w:sz w:val="27"/>
      <w:szCs w:val="27"/>
    </w:rPr>
  </w:style>
  <w:style w:type="character" w:customStyle="1" w:styleId="ae">
    <w:name w:val="Основной текст Знак"/>
    <w:basedOn w:val="a0"/>
    <w:uiPriority w:val="99"/>
    <w:semiHidden/>
    <w:rsid w:val="000B45CA"/>
  </w:style>
  <w:style w:type="character" w:customStyle="1" w:styleId="5">
    <w:name w:val="Основной текст (5)_"/>
    <w:link w:val="50"/>
    <w:uiPriority w:val="99"/>
    <w:rsid w:val="000B45CA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B45CA"/>
    <w:pPr>
      <w:widowControl w:val="0"/>
      <w:shd w:val="clear" w:color="auto" w:fill="FFFFFF"/>
      <w:spacing w:before="300" w:after="300" w:line="240" w:lineRule="atLeast"/>
      <w:jc w:val="both"/>
    </w:pPr>
    <w:rPr>
      <w:rFonts w:ascii="Arial" w:hAnsi="Arial" w:cs="Arial"/>
      <w:b/>
      <w:bCs/>
      <w:sz w:val="27"/>
      <w:szCs w:val="27"/>
    </w:rPr>
  </w:style>
  <w:style w:type="paragraph" w:styleId="af">
    <w:name w:val="No Spacing"/>
    <w:uiPriority w:val="1"/>
    <w:qFormat/>
    <w:rsid w:val="000B4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B45CA"/>
  </w:style>
  <w:style w:type="character" w:styleId="af0">
    <w:name w:val="FollowedHyperlink"/>
    <w:uiPriority w:val="99"/>
    <w:semiHidden/>
    <w:unhideWhenUsed/>
    <w:rsid w:val="000B45CA"/>
    <w:rPr>
      <w:color w:val="954F72"/>
      <w:u w:val="single"/>
    </w:rPr>
  </w:style>
  <w:style w:type="character" w:customStyle="1" w:styleId="24">
    <w:name w:val="Знак Знак2"/>
    <w:rsid w:val="004C184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rsid w:val="004C18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C184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f1">
    <w:name w:val="Table Grid"/>
    <w:basedOn w:val="a1"/>
    <w:uiPriority w:val="59"/>
    <w:rsid w:val="004C18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semiHidden/>
    <w:unhideWhenUsed/>
    <w:rsid w:val="004C184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184C"/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"/>
    <w:rsid w:val="00082E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23">
    <w:name w:val="Font Style23"/>
    <w:uiPriority w:val="99"/>
    <w:rsid w:val="00082E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B949-E815-45CD-9868-4036E28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Шорников Д.Г.</cp:lastModifiedBy>
  <cp:revision>45</cp:revision>
  <dcterms:created xsi:type="dcterms:W3CDTF">2023-11-03T10:56:00Z</dcterms:created>
  <dcterms:modified xsi:type="dcterms:W3CDTF">2024-02-05T06:09:00Z</dcterms:modified>
</cp:coreProperties>
</file>